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80" w:rsidRDefault="00FC7280" w:rsidP="00FC7280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 </w:t>
      </w:r>
    </w:p>
    <w:p w:rsidR="00FC7280" w:rsidRDefault="00FC7280" w:rsidP="00FC7280">
      <w:pPr>
        <w:autoSpaceDE w:val="0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do </w:t>
      </w:r>
      <w:r>
        <w:rPr>
          <w:bCs/>
          <w:sz w:val="20"/>
          <w:szCs w:val="20"/>
        </w:rPr>
        <w:t xml:space="preserve">„Procedury zawierania partnerstw </w:t>
      </w:r>
    </w:p>
    <w:p w:rsidR="00FC7280" w:rsidRDefault="00FC7280" w:rsidP="00FC7280">
      <w:pPr>
        <w:autoSpaceDE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projektowych pomiędzy Gminą </w:t>
      </w:r>
      <w:r w:rsidR="0096203D">
        <w:rPr>
          <w:bCs/>
          <w:sz w:val="20"/>
          <w:szCs w:val="20"/>
        </w:rPr>
        <w:t>Miejską Kraków</w:t>
      </w:r>
    </w:p>
    <w:p w:rsidR="00FC7280" w:rsidRDefault="00FC7280" w:rsidP="00FC7280">
      <w:pPr>
        <w:autoSpaceDE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a organizacjami pozarządowymi”.</w:t>
      </w:r>
    </w:p>
    <w:p w:rsidR="00FC7280" w:rsidRDefault="00FC7280" w:rsidP="00FC7280">
      <w:pPr>
        <w:jc w:val="right"/>
      </w:pPr>
    </w:p>
    <w:p w:rsidR="00FC7280" w:rsidRDefault="00FC7280" w:rsidP="00FC7280">
      <w:pPr>
        <w:pStyle w:val="Akapitzlist10"/>
        <w:jc w:val="center"/>
        <w:rPr>
          <w:rFonts w:ascii="Times New Roman" w:hAnsi="Times New Roman"/>
          <w:b/>
          <w:sz w:val="28"/>
          <w:szCs w:val="24"/>
        </w:rPr>
      </w:pPr>
    </w:p>
    <w:p w:rsidR="00FC7280" w:rsidRDefault="00FC7280" w:rsidP="00ED00D5">
      <w:pPr>
        <w:pStyle w:val="Akapitzlist1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Wniosek o zawarcie partnerstwa projektowego, </w:t>
      </w:r>
      <w:r>
        <w:rPr>
          <w:rFonts w:ascii="Times New Roman" w:hAnsi="Times New Roman"/>
          <w:b/>
          <w:sz w:val="28"/>
          <w:szCs w:val="24"/>
        </w:rPr>
        <w:br/>
        <w:t>którego liderem jest organizacja pozarządowa</w:t>
      </w:r>
    </w:p>
    <w:p w:rsidR="00FC7280" w:rsidRDefault="00FC7280" w:rsidP="00FC7280">
      <w:pPr>
        <w:pStyle w:val="Akapitzlist1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59"/>
        <w:gridCol w:w="8221"/>
      </w:tblGrid>
      <w:tr w:rsidR="00FC7280" w:rsidTr="00FC7280"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rPr>
                <w:b/>
              </w:rPr>
            </w:pPr>
            <w:r>
              <w:rPr>
                <w:b/>
              </w:rPr>
              <w:t xml:space="preserve">Nazwa organizacji pozarządowej </w:t>
            </w:r>
          </w:p>
        </w:tc>
      </w:tr>
      <w:tr w:rsidR="00FC7280" w:rsidTr="00FC7280"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280" w:rsidRDefault="00FC7280"/>
          <w:p w:rsidR="00FC7280" w:rsidRDefault="00FC7280"/>
        </w:tc>
      </w:tr>
      <w:tr w:rsidR="00FC7280" w:rsidTr="00FC7280"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rPr>
                <w:b/>
              </w:rPr>
            </w:pPr>
            <w:r>
              <w:rPr>
                <w:b/>
              </w:rPr>
              <w:t xml:space="preserve">Adres organizacji pozarządowej </w:t>
            </w:r>
          </w:p>
        </w:tc>
      </w:tr>
      <w:tr w:rsidR="00FC7280" w:rsidTr="00FC7280"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280" w:rsidRDefault="00FC7280"/>
          <w:p w:rsidR="00FC7280" w:rsidRDefault="00FC7280"/>
        </w:tc>
      </w:tr>
      <w:tr w:rsidR="00FC7280" w:rsidTr="00FC7280"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rPr>
                <w:b/>
              </w:rPr>
            </w:pPr>
            <w:r>
              <w:rPr>
                <w:b/>
              </w:rPr>
              <w:t xml:space="preserve">Kontakt do organizacji pozarządowej </w:t>
            </w:r>
          </w:p>
        </w:tc>
      </w:tr>
      <w:tr w:rsidR="00FC7280" w:rsidTr="00FC7280"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280" w:rsidRDefault="00FC7280"/>
          <w:p w:rsidR="00FC7280" w:rsidRDefault="00FC7280"/>
        </w:tc>
      </w:tr>
      <w:tr w:rsidR="00FC7280" w:rsidTr="00FC7280"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rPr>
                <w:b/>
              </w:rPr>
            </w:pPr>
            <w:r>
              <w:rPr>
                <w:b/>
              </w:rPr>
              <w:t xml:space="preserve">Osoby upoważnione do kontaktu w sprawie wniosku </w:t>
            </w:r>
          </w:p>
        </w:tc>
      </w:tr>
      <w:tr w:rsidR="00FC7280" w:rsidTr="00FC7280"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280" w:rsidRDefault="00FC7280"/>
          <w:p w:rsidR="00FC7280" w:rsidRDefault="00FC7280"/>
        </w:tc>
      </w:tr>
      <w:tr w:rsidR="00FC7280" w:rsidTr="00FC7280"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jc w:val="both"/>
              <w:rPr>
                <w:b/>
              </w:rPr>
            </w:pPr>
            <w:r>
              <w:rPr>
                <w:b/>
              </w:rPr>
              <w:t>Typ projektu:</w:t>
            </w:r>
          </w:p>
          <w:p w:rsidR="00FC7280" w:rsidRDefault="00FC7280">
            <w:pPr>
              <w:jc w:val="both"/>
            </w:pPr>
            <w:r>
              <w:rPr>
                <w:i/>
              </w:rPr>
              <w:t>(„x” zaznacz właściwe)</w:t>
            </w:r>
          </w:p>
        </w:tc>
      </w:tr>
      <w:tr w:rsidR="00FC7280" w:rsidTr="00FC7280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280" w:rsidRDefault="00FC7280">
            <w:pPr>
              <w:pStyle w:val="Akapitzlist10"/>
              <w:spacing w:after="0" w:line="240" w:lineRule="auto"/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jc w:val="both"/>
              <w:rPr>
                <w:b/>
              </w:rPr>
            </w:pPr>
            <w:r>
              <w:rPr>
                <w:b/>
              </w:rPr>
              <w:t xml:space="preserve">Projekt finansowy </w:t>
            </w:r>
          </w:p>
        </w:tc>
      </w:tr>
      <w:tr w:rsidR="00FC7280" w:rsidTr="00FC7280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280" w:rsidRDefault="00FC7280">
            <w:pPr>
              <w:pStyle w:val="Akapitzlist10"/>
              <w:spacing w:after="0" w:line="240" w:lineRule="auto"/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jc w:val="both"/>
              <w:rPr>
                <w:b/>
              </w:rPr>
            </w:pPr>
            <w:r>
              <w:rPr>
                <w:b/>
              </w:rPr>
              <w:t>Projekt niefinansowy</w:t>
            </w:r>
          </w:p>
        </w:tc>
      </w:tr>
    </w:tbl>
    <w:p w:rsidR="00FC7280" w:rsidRDefault="00FC7280" w:rsidP="00FC7280">
      <w:pPr>
        <w:jc w:val="both"/>
        <w:rPr>
          <w:i/>
        </w:rPr>
      </w:pPr>
      <w:r>
        <w:rPr>
          <w:i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FC7280" w:rsidTr="00FC7280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jc w:val="both"/>
            </w:pPr>
            <w:r>
              <w:rPr>
                <w:b/>
              </w:rPr>
              <w:t>Partner:</w:t>
            </w:r>
          </w:p>
        </w:tc>
      </w:tr>
      <w:tr w:rsidR="00FC7280" w:rsidTr="00FC7280">
        <w:trPr>
          <w:trHeight w:val="531"/>
        </w:trPr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jc w:val="both"/>
            </w:pPr>
            <w:r>
              <w:t xml:space="preserve">Komórka organizacyjna Urzędu Miasta Krakowa lub miejska jednostka organizacyjna </w:t>
            </w:r>
          </w:p>
          <w:p w:rsidR="00FC7280" w:rsidRDefault="00FC7280">
            <w:pPr>
              <w:jc w:val="both"/>
            </w:pPr>
            <w:r>
              <w:t xml:space="preserve"> …………………………………………………………………………………………</w:t>
            </w:r>
          </w:p>
        </w:tc>
      </w:tr>
    </w:tbl>
    <w:p w:rsidR="00FC7280" w:rsidRDefault="00FC7280" w:rsidP="00FC7280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FC7280" w:rsidTr="00FC7280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jc w:val="both"/>
            </w:pPr>
            <w:r>
              <w:rPr>
                <w:b/>
              </w:rPr>
              <w:t xml:space="preserve">Planowany okres realizacji: </w:t>
            </w:r>
          </w:p>
        </w:tc>
      </w:tr>
      <w:tr w:rsidR="00FC7280" w:rsidTr="00FC7280">
        <w:trPr>
          <w:trHeight w:val="531"/>
        </w:trPr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jc w:val="both"/>
            </w:pPr>
            <w:r>
              <w:t xml:space="preserve">Rozpoczęcie projektu: 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-mm-</w:t>
            </w:r>
            <w:proofErr w:type="spellStart"/>
            <w:r>
              <w:rPr>
                <w:i/>
              </w:rPr>
              <w:t>rr</w:t>
            </w:r>
            <w:proofErr w:type="spellEnd"/>
          </w:p>
          <w:p w:rsidR="00FC7280" w:rsidRDefault="00FC7280">
            <w:pPr>
              <w:jc w:val="both"/>
            </w:pPr>
            <w:r>
              <w:t xml:space="preserve">Zakończenie projektu: 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-mm-</w:t>
            </w:r>
            <w:proofErr w:type="spellStart"/>
            <w:r>
              <w:rPr>
                <w:i/>
              </w:rPr>
              <w:t>rr</w:t>
            </w:r>
            <w:proofErr w:type="spellEnd"/>
          </w:p>
        </w:tc>
      </w:tr>
    </w:tbl>
    <w:p w:rsidR="00FC7280" w:rsidRDefault="00FC7280" w:rsidP="00FC7280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jc w:val="both"/>
              <w:rPr>
                <w:b/>
              </w:rPr>
            </w:pPr>
            <w:r>
              <w:rPr>
                <w:b/>
              </w:rPr>
              <w:t xml:space="preserve">Ramowy opis projektu: </w:t>
            </w:r>
          </w:p>
          <w:p w:rsidR="00FC7280" w:rsidRDefault="00FC7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(1) cele projektu i ich zgodność z celami i zadaniami Gminy, w szczególności z priorytetami określonymi w przyjętych dokumentach strategicznych oraz z celami i zadaniami określonymi w rocznym i wieloletnim programie współpracy z organizacjami pozarządowymi; </w:t>
            </w:r>
          </w:p>
          <w:p w:rsidR="00FC7280" w:rsidRDefault="00FC7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(2) zadania i harmonogram projektu,</w:t>
            </w:r>
          </w:p>
          <w:p w:rsidR="00FC7280" w:rsidRDefault="00FC7280">
            <w:pPr>
              <w:jc w:val="both"/>
              <w:rPr>
                <w:b/>
              </w:rPr>
            </w:pPr>
            <w:r>
              <w:rPr>
                <w:b/>
                <w:sz w:val="20"/>
              </w:rPr>
              <w:t xml:space="preserve">(3) założone rezultaty i produkty projektu </w:t>
            </w:r>
          </w:p>
        </w:tc>
      </w:tr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280" w:rsidRDefault="00FC7280">
            <w:pPr>
              <w:jc w:val="both"/>
            </w:pPr>
          </w:p>
          <w:p w:rsidR="00FC7280" w:rsidRDefault="00FC7280">
            <w:pPr>
              <w:jc w:val="both"/>
            </w:pPr>
          </w:p>
        </w:tc>
      </w:tr>
    </w:tbl>
    <w:p w:rsidR="00FC7280" w:rsidRDefault="00FC7280" w:rsidP="00FC7280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jc w:val="both"/>
              <w:rPr>
                <w:b/>
              </w:rPr>
            </w:pPr>
            <w:r>
              <w:rPr>
                <w:b/>
              </w:rPr>
              <w:t xml:space="preserve">Zakres zaangażowania partnerów, w tym czy wymaga zaangażowania finansowego po stronie Miasta Krakowa, czy planowane są przepływy finansowe pomiędzy partnerami </w:t>
            </w:r>
          </w:p>
        </w:tc>
      </w:tr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280" w:rsidRDefault="00FC7280">
            <w:pPr>
              <w:jc w:val="both"/>
            </w:pPr>
          </w:p>
          <w:p w:rsidR="00FC7280" w:rsidRDefault="00FC7280">
            <w:pPr>
              <w:jc w:val="both"/>
            </w:pPr>
          </w:p>
        </w:tc>
      </w:tr>
    </w:tbl>
    <w:p w:rsidR="00FC7280" w:rsidRDefault="00FC7280" w:rsidP="00FC7280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Szacowany budżet projektu, w tym szacunkowa wysokość dofinansowania ze źródeł zewnętrznych oraz do pokrycia  ze środków własnych lidera - organizacji pozarządowej oraz partnera – Gminy Miejskiej Kraków</w:t>
            </w:r>
          </w:p>
        </w:tc>
      </w:tr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280" w:rsidRDefault="00FC7280">
            <w:pPr>
              <w:jc w:val="both"/>
            </w:pPr>
          </w:p>
          <w:p w:rsidR="00FC7280" w:rsidRDefault="00FC7280">
            <w:pPr>
              <w:jc w:val="both"/>
            </w:pPr>
          </w:p>
        </w:tc>
      </w:tr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jc w:val="both"/>
              <w:rPr>
                <w:b/>
              </w:rPr>
            </w:pPr>
            <w:r>
              <w:rPr>
                <w:b/>
              </w:rPr>
              <w:t xml:space="preserve">Nazwa źródła finansowania, link do dokumentacji konkursowej </w:t>
            </w:r>
          </w:p>
        </w:tc>
      </w:tr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280" w:rsidRDefault="00FC7280">
            <w:pPr>
              <w:jc w:val="both"/>
            </w:pPr>
          </w:p>
          <w:p w:rsidR="00FC7280" w:rsidRDefault="00FC7280">
            <w:pPr>
              <w:jc w:val="both"/>
            </w:pPr>
          </w:p>
        </w:tc>
      </w:tr>
    </w:tbl>
    <w:p w:rsidR="00FC7280" w:rsidRDefault="00FC7280" w:rsidP="00FC7280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jc w:val="both"/>
              <w:rPr>
                <w:b/>
              </w:rPr>
            </w:pPr>
            <w:r>
              <w:rPr>
                <w:b/>
              </w:rPr>
              <w:t xml:space="preserve">Informacja o tym czy Gmina Miejska Kraków może być partnerem w jednym czy kilku projektach do danego źródła finansowania </w:t>
            </w:r>
          </w:p>
        </w:tc>
      </w:tr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280" w:rsidRDefault="00FC7280">
            <w:pPr>
              <w:jc w:val="both"/>
            </w:pPr>
          </w:p>
          <w:p w:rsidR="00FC7280" w:rsidRDefault="00FC7280">
            <w:pPr>
              <w:jc w:val="both"/>
            </w:pPr>
          </w:p>
        </w:tc>
      </w:tr>
    </w:tbl>
    <w:p w:rsidR="00FC7280" w:rsidRDefault="00FC7280" w:rsidP="00FC7280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jc w:val="both"/>
              <w:rPr>
                <w:b/>
              </w:rPr>
            </w:pPr>
            <w:r>
              <w:rPr>
                <w:b/>
              </w:rPr>
              <w:t xml:space="preserve">Informacja o doświadczeniu organizacji pozarządowej w realizacji projektów, </w:t>
            </w:r>
            <w:r>
              <w:rPr>
                <w:b/>
              </w:rPr>
              <w:br/>
              <w:t>w tym projektów partnerskich z jednostkami samorządu terytorialnego oraz projektów o zbliżonej tematyce</w:t>
            </w:r>
          </w:p>
        </w:tc>
      </w:tr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280" w:rsidRDefault="00FC7280">
            <w:pPr>
              <w:jc w:val="both"/>
            </w:pPr>
          </w:p>
          <w:p w:rsidR="00FC7280" w:rsidRDefault="00FC7280">
            <w:pPr>
              <w:jc w:val="both"/>
            </w:pPr>
          </w:p>
        </w:tc>
      </w:tr>
    </w:tbl>
    <w:p w:rsidR="00FC7280" w:rsidRDefault="00FC7280" w:rsidP="00FC7280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jc w:val="both"/>
              <w:rPr>
                <w:b/>
              </w:rPr>
            </w:pPr>
            <w:r>
              <w:rPr>
                <w:b/>
              </w:rPr>
              <w:t xml:space="preserve">Informacja o innych partnerach </w:t>
            </w:r>
          </w:p>
        </w:tc>
      </w:tr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280" w:rsidRDefault="00FC7280">
            <w:pPr>
              <w:jc w:val="both"/>
            </w:pPr>
          </w:p>
          <w:p w:rsidR="00FC7280" w:rsidRDefault="00FC7280">
            <w:pPr>
              <w:jc w:val="both"/>
            </w:pPr>
          </w:p>
        </w:tc>
      </w:tr>
    </w:tbl>
    <w:p w:rsidR="00FC7280" w:rsidRDefault="00FC7280" w:rsidP="00FC7280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C7280" w:rsidRDefault="00FC7280">
            <w:pPr>
              <w:jc w:val="both"/>
              <w:rPr>
                <w:b/>
              </w:rPr>
            </w:pPr>
            <w:r>
              <w:rPr>
                <w:b/>
              </w:rPr>
              <w:t>Informacja o zakresie innowacyjności projektu</w:t>
            </w:r>
          </w:p>
        </w:tc>
      </w:tr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280" w:rsidRDefault="00FC7280">
            <w:pPr>
              <w:jc w:val="both"/>
            </w:pPr>
          </w:p>
          <w:p w:rsidR="00FC7280" w:rsidRDefault="00FC7280">
            <w:pPr>
              <w:jc w:val="both"/>
            </w:pPr>
          </w:p>
        </w:tc>
      </w:tr>
    </w:tbl>
    <w:p w:rsidR="00FC7280" w:rsidRDefault="00FC7280" w:rsidP="00FC7280">
      <w:pPr>
        <w:jc w:val="both"/>
      </w:pPr>
    </w:p>
    <w:p w:rsidR="00FC7280" w:rsidRDefault="00FC7280" w:rsidP="00FC7280">
      <w:pPr>
        <w:jc w:val="both"/>
        <w:rPr>
          <w:i/>
        </w:rPr>
      </w:pPr>
    </w:p>
    <w:p w:rsidR="00FC7280" w:rsidRDefault="00FC7280" w:rsidP="00FC7280">
      <w:pPr>
        <w:ind w:left="4248"/>
        <w:jc w:val="center"/>
        <w:rPr>
          <w:b/>
        </w:rPr>
      </w:pPr>
      <w:bookmarkStart w:id="0" w:name="_GoBack"/>
      <w:bookmarkEnd w:id="0"/>
      <w:r>
        <w:rPr>
          <w:b/>
        </w:rPr>
        <w:t>……………………………………………………Pieczątka i podpis osób upoważnionych</w:t>
      </w:r>
    </w:p>
    <w:p w:rsidR="00FC7280" w:rsidRPr="0076453A" w:rsidRDefault="00FC7280" w:rsidP="00FC7280">
      <w:pPr>
        <w:jc w:val="both"/>
      </w:pPr>
    </w:p>
    <w:p w:rsidR="00FC7280" w:rsidRPr="0076453A" w:rsidRDefault="00FC7280" w:rsidP="00FC7280">
      <w:pPr>
        <w:jc w:val="both"/>
      </w:pPr>
    </w:p>
    <w:p w:rsidR="00FC7280" w:rsidRPr="0076453A" w:rsidRDefault="00FC7280" w:rsidP="00FC7280">
      <w:pPr>
        <w:jc w:val="both"/>
        <w:rPr>
          <w:b/>
        </w:rPr>
      </w:pPr>
      <w:r w:rsidRPr="0076453A">
        <w:rPr>
          <w:b/>
        </w:rPr>
        <w:t>Załącznik</w:t>
      </w:r>
      <w:r w:rsidR="00166B04" w:rsidRPr="0076453A">
        <w:rPr>
          <w:b/>
        </w:rPr>
        <w:t>i (jeśli dotyczy)</w:t>
      </w:r>
      <w:r w:rsidRPr="0076453A">
        <w:rPr>
          <w:b/>
        </w:rPr>
        <w:t xml:space="preserve">: </w:t>
      </w:r>
    </w:p>
    <w:p w:rsidR="00FC7280" w:rsidRPr="0076453A" w:rsidRDefault="00FC7280" w:rsidP="00FC7280">
      <w:pPr>
        <w:numPr>
          <w:ilvl w:val="1"/>
          <w:numId w:val="22"/>
        </w:numPr>
        <w:tabs>
          <w:tab w:val="num" w:pos="567"/>
        </w:tabs>
        <w:ind w:left="567"/>
        <w:jc w:val="both"/>
        <w:rPr>
          <w:b/>
          <w:i/>
        </w:rPr>
      </w:pPr>
      <w:r w:rsidRPr="0076453A">
        <w:rPr>
          <w:b/>
          <w:i/>
        </w:rPr>
        <w:t>wzór ramowy - list intencyjny/umowa partnerska</w:t>
      </w:r>
    </w:p>
    <w:p w:rsidR="00FC7280" w:rsidRPr="0076453A" w:rsidRDefault="00FC7280" w:rsidP="00FC7280">
      <w:pPr>
        <w:numPr>
          <w:ilvl w:val="1"/>
          <w:numId w:val="22"/>
        </w:numPr>
        <w:tabs>
          <w:tab w:val="num" w:pos="567"/>
        </w:tabs>
        <w:ind w:left="567"/>
        <w:jc w:val="both"/>
        <w:rPr>
          <w:b/>
          <w:i/>
        </w:rPr>
      </w:pPr>
      <w:r w:rsidRPr="0076453A">
        <w:rPr>
          <w:b/>
          <w:i/>
        </w:rPr>
        <w:t>……………………………………………………</w:t>
      </w:r>
    </w:p>
    <w:p w:rsidR="00FC7280" w:rsidRPr="00166B04" w:rsidRDefault="00FC7280" w:rsidP="00FC7280">
      <w:pPr>
        <w:numPr>
          <w:ilvl w:val="1"/>
          <w:numId w:val="22"/>
        </w:numPr>
        <w:tabs>
          <w:tab w:val="num" w:pos="567"/>
        </w:tabs>
        <w:ind w:left="567"/>
        <w:jc w:val="both"/>
        <w:rPr>
          <w:b/>
          <w:i/>
        </w:rPr>
      </w:pPr>
      <w:r w:rsidRPr="00166B04">
        <w:rPr>
          <w:b/>
          <w:i/>
        </w:rPr>
        <w:t>……………………………………………………</w:t>
      </w:r>
    </w:p>
    <w:p w:rsidR="00FC7280" w:rsidRDefault="00FC7280" w:rsidP="00FC7280">
      <w:pPr>
        <w:jc w:val="both"/>
      </w:pPr>
      <w:r>
        <w:t xml:space="preserve"> </w:t>
      </w:r>
    </w:p>
    <w:p w:rsidR="00FC7280" w:rsidRDefault="00FC7280" w:rsidP="00FC7280"/>
    <w:p w:rsidR="00FC7280" w:rsidRDefault="00FC7280" w:rsidP="00FC7280">
      <w:pPr>
        <w:jc w:val="both"/>
        <w:rPr>
          <w:b/>
        </w:rPr>
      </w:pPr>
      <w:r>
        <w:rPr>
          <w:b/>
        </w:rPr>
        <w:t>Adnotacje urzędowe: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FC7280" w:rsidTr="00FC728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7280" w:rsidRDefault="00FC7280">
            <w:pPr>
              <w:jc w:val="both"/>
            </w:pPr>
          </w:p>
          <w:p w:rsidR="00FC7280" w:rsidRDefault="00FC7280">
            <w:pPr>
              <w:jc w:val="both"/>
            </w:pPr>
          </w:p>
          <w:p w:rsidR="00FC7280" w:rsidRDefault="00FC7280">
            <w:pPr>
              <w:jc w:val="both"/>
            </w:pPr>
          </w:p>
          <w:p w:rsidR="00FC7280" w:rsidRDefault="00FC7280">
            <w:pPr>
              <w:jc w:val="both"/>
            </w:pPr>
          </w:p>
          <w:p w:rsidR="00FC7280" w:rsidRDefault="00FC7280">
            <w:pPr>
              <w:jc w:val="both"/>
            </w:pPr>
          </w:p>
          <w:p w:rsidR="00FC7280" w:rsidRDefault="00FC7280">
            <w:pPr>
              <w:jc w:val="both"/>
            </w:pPr>
          </w:p>
          <w:p w:rsidR="00FC7280" w:rsidRDefault="00FC7280">
            <w:pPr>
              <w:jc w:val="both"/>
            </w:pPr>
          </w:p>
        </w:tc>
      </w:tr>
    </w:tbl>
    <w:p w:rsidR="00205842" w:rsidRPr="008A6BD4" w:rsidRDefault="00205842" w:rsidP="00FC7280">
      <w:pPr>
        <w:autoSpaceDE w:val="0"/>
      </w:pPr>
    </w:p>
    <w:sectPr w:rsidR="00205842" w:rsidRPr="008A6BD4" w:rsidSect="00E527E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11" w:rsidRDefault="00362E11">
      <w:r>
        <w:separator/>
      </w:r>
    </w:p>
  </w:endnote>
  <w:endnote w:type="continuationSeparator" w:id="0">
    <w:p w:rsidR="00362E11" w:rsidRDefault="003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 Condensed">
    <w:altName w:val="Arial"/>
    <w:charset w:val="EE"/>
    <w:family w:val="swiss"/>
    <w:pitch w:val="variable"/>
    <w:sig w:usb0="00000000" w:usb1="5200F5FF" w:usb2="0004202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11" w:rsidRDefault="00362E11">
      <w:r>
        <w:separator/>
      </w:r>
    </w:p>
  </w:footnote>
  <w:footnote w:type="continuationSeparator" w:id="0">
    <w:p w:rsidR="00362E11" w:rsidRDefault="0036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95"/>
    <w:multiLevelType w:val="singleLevel"/>
    <w:tmpl w:val="00000095"/>
    <w:name w:val="WW8Num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117135"/>
    <w:multiLevelType w:val="hybridMultilevel"/>
    <w:tmpl w:val="8B6074E2"/>
    <w:lvl w:ilvl="0" w:tplc="0E0C52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89DC222C">
      <w:start w:val="1"/>
      <w:numFmt w:val="decimal"/>
      <w:lvlText w:val="%2)"/>
      <w:lvlJc w:val="left"/>
      <w:pPr>
        <w:ind w:left="1080" w:hanging="360"/>
      </w:pPr>
      <w:rPr>
        <w:rFonts w:ascii="DejaVu Sans Condensed" w:eastAsia="Times New Roman" w:hAnsi="DejaVu Sans Condensed" w:cs="DejaVu Sans Condensed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22521"/>
    <w:multiLevelType w:val="hybridMultilevel"/>
    <w:tmpl w:val="25C68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F5ABE"/>
    <w:multiLevelType w:val="hybridMultilevel"/>
    <w:tmpl w:val="A80A13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120C8"/>
    <w:multiLevelType w:val="hybridMultilevel"/>
    <w:tmpl w:val="93A24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1598D"/>
    <w:multiLevelType w:val="hybridMultilevel"/>
    <w:tmpl w:val="261668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B2298"/>
    <w:multiLevelType w:val="hybridMultilevel"/>
    <w:tmpl w:val="A4862DEE"/>
    <w:lvl w:ilvl="0" w:tplc="59C086F2">
      <w:start w:val="1"/>
      <w:numFmt w:val="decimal"/>
      <w:lvlText w:val="%1)"/>
      <w:lvlJc w:val="left"/>
      <w:pPr>
        <w:ind w:left="1068" w:hanging="360"/>
      </w:pPr>
      <w:rPr>
        <w:rFonts w:ascii="DejaVu Sans Condensed" w:eastAsia="Times New Roman" w:hAnsi="DejaVu Sans Condensed" w:cs="DejaVu Sans Condensed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96539"/>
    <w:multiLevelType w:val="hybridMultilevel"/>
    <w:tmpl w:val="3148FB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6579A"/>
    <w:multiLevelType w:val="hybridMultilevel"/>
    <w:tmpl w:val="EA485FF4"/>
    <w:lvl w:ilvl="0" w:tplc="AB7C2B2C">
      <w:start w:val="1"/>
      <w:numFmt w:val="decimal"/>
      <w:lvlText w:val="%1)"/>
      <w:lvlJc w:val="left"/>
      <w:pPr>
        <w:ind w:left="720" w:hanging="360"/>
      </w:pPr>
      <w:rPr>
        <w:rFonts w:ascii="DejaVu Sans Condensed" w:eastAsia="Times New Roman" w:hAnsi="DejaVu Sans Condensed" w:cs="DejaVu Sans Condensed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0046DE"/>
    <w:multiLevelType w:val="hybridMultilevel"/>
    <w:tmpl w:val="E378139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4795"/>
    <w:multiLevelType w:val="hybridMultilevel"/>
    <w:tmpl w:val="8EE8F4F0"/>
    <w:lvl w:ilvl="0" w:tplc="5B50A982">
      <w:start w:val="1"/>
      <w:numFmt w:val="decimal"/>
      <w:lvlText w:val="%1)"/>
      <w:lvlJc w:val="left"/>
      <w:pPr>
        <w:ind w:left="1080" w:hanging="360"/>
      </w:pPr>
      <w:rPr>
        <w:rFonts w:ascii="DejaVu Sans Condensed" w:eastAsia="Times New Roman" w:hAnsi="DejaVu Sans Condensed" w:cs="DejaVu Sans Condensed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57B7B"/>
    <w:multiLevelType w:val="hybridMultilevel"/>
    <w:tmpl w:val="EA823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1048"/>
    <w:multiLevelType w:val="hybridMultilevel"/>
    <w:tmpl w:val="70E694BE"/>
    <w:lvl w:ilvl="0" w:tplc="DA7A0A2C">
      <w:start w:val="1"/>
      <w:numFmt w:val="decimal"/>
      <w:lvlText w:val="%1)"/>
      <w:lvlJc w:val="left"/>
      <w:pPr>
        <w:ind w:left="1080" w:hanging="360"/>
      </w:pPr>
      <w:rPr>
        <w:rFonts w:ascii="DejaVu Sans Condensed" w:eastAsia="Times New Roman" w:hAnsi="DejaVu Sans Condensed" w:cs="DejaVu Sans Condensed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14"/>
  </w:num>
  <w:num w:numId="16">
    <w:abstractNumId w:val="15"/>
  </w:num>
  <w:num w:numId="17">
    <w:abstractNumId w:val="5"/>
  </w:num>
  <w:num w:numId="18">
    <w:abstractNumId w:val="13"/>
  </w:num>
  <w:num w:numId="19">
    <w:abstractNumId w:val="10"/>
  </w:num>
  <w:num w:numId="20">
    <w:abstractNumId w:val="8"/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42"/>
    <w:rsid w:val="00011531"/>
    <w:rsid w:val="00012B45"/>
    <w:rsid w:val="0002299D"/>
    <w:rsid w:val="00037BCB"/>
    <w:rsid w:val="00037EE4"/>
    <w:rsid w:val="00044964"/>
    <w:rsid w:val="000573C7"/>
    <w:rsid w:val="00063913"/>
    <w:rsid w:val="000639B1"/>
    <w:rsid w:val="000668F8"/>
    <w:rsid w:val="00072F42"/>
    <w:rsid w:val="000860F0"/>
    <w:rsid w:val="000A0348"/>
    <w:rsid w:val="000A3E22"/>
    <w:rsid w:val="000A6D03"/>
    <w:rsid w:val="000B0398"/>
    <w:rsid w:val="000B64B0"/>
    <w:rsid w:val="000B73B2"/>
    <w:rsid w:val="000C5F2E"/>
    <w:rsid w:val="000D3768"/>
    <w:rsid w:val="000F31A2"/>
    <w:rsid w:val="00111801"/>
    <w:rsid w:val="00115FB5"/>
    <w:rsid w:val="00116895"/>
    <w:rsid w:val="00125340"/>
    <w:rsid w:val="00134081"/>
    <w:rsid w:val="001344DE"/>
    <w:rsid w:val="00135DF9"/>
    <w:rsid w:val="001462EA"/>
    <w:rsid w:val="001541CD"/>
    <w:rsid w:val="00162F05"/>
    <w:rsid w:val="00166B04"/>
    <w:rsid w:val="00172F7B"/>
    <w:rsid w:val="00175699"/>
    <w:rsid w:val="0017636A"/>
    <w:rsid w:val="00181DE1"/>
    <w:rsid w:val="00197AF1"/>
    <w:rsid w:val="001A3472"/>
    <w:rsid w:val="001A7CF5"/>
    <w:rsid w:val="001B4436"/>
    <w:rsid w:val="001D3DB5"/>
    <w:rsid w:val="001D3DD5"/>
    <w:rsid w:val="001D52E0"/>
    <w:rsid w:val="001E4B9E"/>
    <w:rsid w:val="001F3678"/>
    <w:rsid w:val="001F65C7"/>
    <w:rsid w:val="001F7918"/>
    <w:rsid w:val="00205842"/>
    <w:rsid w:val="00206C4C"/>
    <w:rsid w:val="00215D9D"/>
    <w:rsid w:val="00220CCC"/>
    <w:rsid w:val="002251BB"/>
    <w:rsid w:val="00227C68"/>
    <w:rsid w:val="00236A8B"/>
    <w:rsid w:val="00256F02"/>
    <w:rsid w:val="0026081B"/>
    <w:rsid w:val="00290378"/>
    <w:rsid w:val="00291140"/>
    <w:rsid w:val="002A02E7"/>
    <w:rsid w:val="002A351D"/>
    <w:rsid w:val="002B22FE"/>
    <w:rsid w:val="002B4055"/>
    <w:rsid w:val="002C6366"/>
    <w:rsid w:val="002F3DBB"/>
    <w:rsid w:val="00312007"/>
    <w:rsid w:val="003168A5"/>
    <w:rsid w:val="003222A6"/>
    <w:rsid w:val="003229B3"/>
    <w:rsid w:val="003240E9"/>
    <w:rsid w:val="00326D06"/>
    <w:rsid w:val="003279F6"/>
    <w:rsid w:val="00327F1F"/>
    <w:rsid w:val="0034690C"/>
    <w:rsid w:val="00362E11"/>
    <w:rsid w:val="00374DA8"/>
    <w:rsid w:val="0038003E"/>
    <w:rsid w:val="00380D08"/>
    <w:rsid w:val="0038443D"/>
    <w:rsid w:val="00385EC9"/>
    <w:rsid w:val="003B522E"/>
    <w:rsid w:val="003D22D7"/>
    <w:rsid w:val="003E087E"/>
    <w:rsid w:val="003E2588"/>
    <w:rsid w:val="003E3551"/>
    <w:rsid w:val="003E63B2"/>
    <w:rsid w:val="003F0449"/>
    <w:rsid w:val="003F4578"/>
    <w:rsid w:val="003F74FF"/>
    <w:rsid w:val="00422B87"/>
    <w:rsid w:val="00433E82"/>
    <w:rsid w:val="00443599"/>
    <w:rsid w:val="00443724"/>
    <w:rsid w:val="004446FE"/>
    <w:rsid w:val="00444FFD"/>
    <w:rsid w:val="004532A5"/>
    <w:rsid w:val="00464FED"/>
    <w:rsid w:val="004744A4"/>
    <w:rsid w:val="00481431"/>
    <w:rsid w:val="004A3AE7"/>
    <w:rsid w:val="004B4F38"/>
    <w:rsid w:val="004B6724"/>
    <w:rsid w:val="004C5D25"/>
    <w:rsid w:val="004D015F"/>
    <w:rsid w:val="004D1BCF"/>
    <w:rsid w:val="004E48D7"/>
    <w:rsid w:val="004E4CA8"/>
    <w:rsid w:val="004F55E7"/>
    <w:rsid w:val="00507D9F"/>
    <w:rsid w:val="005216AD"/>
    <w:rsid w:val="005266EC"/>
    <w:rsid w:val="005324A1"/>
    <w:rsid w:val="00537ABA"/>
    <w:rsid w:val="005423A0"/>
    <w:rsid w:val="0054775C"/>
    <w:rsid w:val="00547F79"/>
    <w:rsid w:val="005525CF"/>
    <w:rsid w:val="005577D2"/>
    <w:rsid w:val="005612B9"/>
    <w:rsid w:val="00563E41"/>
    <w:rsid w:val="00576D42"/>
    <w:rsid w:val="00585C4D"/>
    <w:rsid w:val="00587999"/>
    <w:rsid w:val="00591159"/>
    <w:rsid w:val="005A1383"/>
    <w:rsid w:val="005B33D9"/>
    <w:rsid w:val="005B7AB1"/>
    <w:rsid w:val="005C1CB4"/>
    <w:rsid w:val="005C6522"/>
    <w:rsid w:val="005D4C6B"/>
    <w:rsid w:val="005D6A96"/>
    <w:rsid w:val="005E078E"/>
    <w:rsid w:val="005F7D5E"/>
    <w:rsid w:val="006216A9"/>
    <w:rsid w:val="00622AA9"/>
    <w:rsid w:val="0062736F"/>
    <w:rsid w:val="00630CFB"/>
    <w:rsid w:val="0063437C"/>
    <w:rsid w:val="00642EE5"/>
    <w:rsid w:val="006454D2"/>
    <w:rsid w:val="00647884"/>
    <w:rsid w:val="0065694A"/>
    <w:rsid w:val="006569F2"/>
    <w:rsid w:val="00664C4D"/>
    <w:rsid w:val="00673D3D"/>
    <w:rsid w:val="00677AF1"/>
    <w:rsid w:val="00677F45"/>
    <w:rsid w:val="006A3BA4"/>
    <w:rsid w:val="006A687C"/>
    <w:rsid w:val="006B131E"/>
    <w:rsid w:val="006B523A"/>
    <w:rsid w:val="006B787F"/>
    <w:rsid w:val="006B7F63"/>
    <w:rsid w:val="006C13DC"/>
    <w:rsid w:val="006C230D"/>
    <w:rsid w:val="006D4ECF"/>
    <w:rsid w:val="006E598A"/>
    <w:rsid w:val="006F4B1F"/>
    <w:rsid w:val="00703D6D"/>
    <w:rsid w:val="00734A79"/>
    <w:rsid w:val="00743AD1"/>
    <w:rsid w:val="00744C83"/>
    <w:rsid w:val="0074514F"/>
    <w:rsid w:val="007505F7"/>
    <w:rsid w:val="0075400E"/>
    <w:rsid w:val="00760FDD"/>
    <w:rsid w:val="00761558"/>
    <w:rsid w:val="0076453A"/>
    <w:rsid w:val="0076792E"/>
    <w:rsid w:val="007738C3"/>
    <w:rsid w:val="00774F25"/>
    <w:rsid w:val="00782A73"/>
    <w:rsid w:val="00784A30"/>
    <w:rsid w:val="00787632"/>
    <w:rsid w:val="00792895"/>
    <w:rsid w:val="00792DCE"/>
    <w:rsid w:val="00794EDA"/>
    <w:rsid w:val="007A1738"/>
    <w:rsid w:val="007A44F6"/>
    <w:rsid w:val="007A63D6"/>
    <w:rsid w:val="007B2CF0"/>
    <w:rsid w:val="007B707A"/>
    <w:rsid w:val="007D6181"/>
    <w:rsid w:val="007E23A8"/>
    <w:rsid w:val="007E5143"/>
    <w:rsid w:val="00814A8D"/>
    <w:rsid w:val="008226F9"/>
    <w:rsid w:val="008258FF"/>
    <w:rsid w:val="008360D5"/>
    <w:rsid w:val="008412CE"/>
    <w:rsid w:val="00846E68"/>
    <w:rsid w:val="00867CE0"/>
    <w:rsid w:val="008853E9"/>
    <w:rsid w:val="008934FC"/>
    <w:rsid w:val="00893CBE"/>
    <w:rsid w:val="008951B4"/>
    <w:rsid w:val="00896C76"/>
    <w:rsid w:val="00896DA0"/>
    <w:rsid w:val="008A0DD0"/>
    <w:rsid w:val="008A6BD4"/>
    <w:rsid w:val="008C4C61"/>
    <w:rsid w:val="008D16F4"/>
    <w:rsid w:val="008D2C24"/>
    <w:rsid w:val="008D2F1F"/>
    <w:rsid w:val="008D41B9"/>
    <w:rsid w:val="008D7F32"/>
    <w:rsid w:val="008E28F2"/>
    <w:rsid w:val="008E3CAF"/>
    <w:rsid w:val="008F6400"/>
    <w:rsid w:val="00906768"/>
    <w:rsid w:val="00915AB1"/>
    <w:rsid w:val="0092128D"/>
    <w:rsid w:val="00926191"/>
    <w:rsid w:val="00927C4D"/>
    <w:rsid w:val="009334F7"/>
    <w:rsid w:val="009377CD"/>
    <w:rsid w:val="0094616A"/>
    <w:rsid w:val="00955750"/>
    <w:rsid w:val="00961067"/>
    <w:rsid w:val="0096203D"/>
    <w:rsid w:val="0097017C"/>
    <w:rsid w:val="00972382"/>
    <w:rsid w:val="00987847"/>
    <w:rsid w:val="009A11E6"/>
    <w:rsid w:val="009A557C"/>
    <w:rsid w:val="009B3475"/>
    <w:rsid w:val="009C1D83"/>
    <w:rsid w:val="009E35A6"/>
    <w:rsid w:val="009E6C08"/>
    <w:rsid w:val="00A01BF6"/>
    <w:rsid w:val="00A048C1"/>
    <w:rsid w:val="00A148FA"/>
    <w:rsid w:val="00A167B3"/>
    <w:rsid w:val="00A24C75"/>
    <w:rsid w:val="00A27572"/>
    <w:rsid w:val="00A336AE"/>
    <w:rsid w:val="00A34A8C"/>
    <w:rsid w:val="00A34D55"/>
    <w:rsid w:val="00A44B15"/>
    <w:rsid w:val="00A52067"/>
    <w:rsid w:val="00A53ADD"/>
    <w:rsid w:val="00A61BC7"/>
    <w:rsid w:val="00A6278A"/>
    <w:rsid w:val="00A67369"/>
    <w:rsid w:val="00A72712"/>
    <w:rsid w:val="00A747D8"/>
    <w:rsid w:val="00A85AB8"/>
    <w:rsid w:val="00A87F2A"/>
    <w:rsid w:val="00A921FB"/>
    <w:rsid w:val="00A944FE"/>
    <w:rsid w:val="00A96575"/>
    <w:rsid w:val="00A96B2B"/>
    <w:rsid w:val="00AA3971"/>
    <w:rsid w:val="00AB77DD"/>
    <w:rsid w:val="00AC7A95"/>
    <w:rsid w:val="00AD30E2"/>
    <w:rsid w:val="00AE0F13"/>
    <w:rsid w:val="00AE21AD"/>
    <w:rsid w:val="00B06906"/>
    <w:rsid w:val="00B06E6D"/>
    <w:rsid w:val="00B20814"/>
    <w:rsid w:val="00B210F1"/>
    <w:rsid w:val="00B228CA"/>
    <w:rsid w:val="00B26C11"/>
    <w:rsid w:val="00B367CE"/>
    <w:rsid w:val="00B43D9C"/>
    <w:rsid w:val="00B52F4D"/>
    <w:rsid w:val="00B55E5D"/>
    <w:rsid w:val="00B74165"/>
    <w:rsid w:val="00B76BEE"/>
    <w:rsid w:val="00B91391"/>
    <w:rsid w:val="00B93CFF"/>
    <w:rsid w:val="00B946E0"/>
    <w:rsid w:val="00B9482C"/>
    <w:rsid w:val="00BA4A96"/>
    <w:rsid w:val="00BB486E"/>
    <w:rsid w:val="00BD043E"/>
    <w:rsid w:val="00BD050C"/>
    <w:rsid w:val="00BD7A8F"/>
    <w:rsid w:val="00BE1941"/>
    <w:rsid w:val="00BF6058"/>
    <w:rsid w:val="00C1190A"/>
    <w:rsid w:val="00C27DE7"/>
    <w:rsid w:val="00C34C8D"/>
    <w:rsid w:val="00C35678"/>
    <w:rsid w:val="00C427A1"/>
    <w:rsid w:val="00C62945"/>
    <w:rsid w:val="00C63ACC"/>
    <w:rsid w:val="00C657AE"/>
    <w:rsid w:val="00C664BA"/>
    <w:rsid w:val="00C81202"/>
    <w:rsid w:val="00C827D5"/>
    <w:rsid w:val="00C92243"/>
    <w:rsid w:val="00CA0D03"/>
    <w:rsid w:val="00CA5CA8"/>
    <w:rsid w:val="00CB1884"/>
    <w:rsid w:val="00CB524C"/>
    <w:rsid w:val="00CB7255"/>
    <w:rsid w:val="00CB7A83"/>
    <w:rsid w:val="00CB7CD9"/>
    <w:rsid w:val="00CC4865"/>
    <w:rsid w:val="00CD0551"/>
    <w:rsid w:val="00CD0801"/>
    <w:rsid w:val="00CF5B3E"/>
    <w:rsid w:val="00D03EF8"/>
    <w:rsid w:val="00D11994"/>
    <w:rsid w:val="00D256ED"/>
    <w:rsid w:val="00D37F11"/>
    <w:rsid w:val="00D4695B"/>
    <w:rsid w:val="00D50FCB"/>
    <w:rsid w:val="00D55DBF"/>
    <w:rsid w:val="00D6481E"/>
    <w:rsid w:val="00D64AA1"/>
    <w:rsid w:val="00D70226"/>
    <w:rsid w:val="00DA3FAD"/>
    <w:rsid w:val="00DA5AE9"/>
    <w:rsid w:val="00DB3DE8"/>
    <w:rsid w:val="00DD2F88"/>
    <w:rsid w:val="00DD781F"/>
    <w:rsid w:val="00DF1F89"/>
    <w:rsid w:val="00DF743E"/>
    <w:rsid w:val="00E072EB"/>
    <w:rsid w:val="00E24C00"/>
    <w:rsid w:val="00E250D5"/>
    <w:rsid w:val="00E377D7"/>
    <w:rsid w:val="00E50881"/>
    <w:rsid w:val="00E527E5"/>
    <w:rsid w:val="00E57847"/>
    <w:rsid w:val="00E60584"/>
    <w:rsid w:val="00E738F9"/>
    <w:rsid w:val="00E75C17"/>
    <w:rsid w:val="00E80183"/>
    <w:rsid w:val="00E96588"/>
    <w:rsid w:val="00EA438D"/>
    <w:rsid w:val="00EB2020"/>
    <w:rsid w:val="00EB2DAB"/>
    <w:rsid w:val="00EC139C"/>
    <w:rsid w:val="00ED00D5"/>
    <w:rsid w:val="00ED34CB"/>
    <w:rsid w:val="00EF5AEF"/>
    <w:rsid w:val="00F042C8"/>
    <w:rsid w:val="00F063C3"/>
    <w:rsid w:val="00F43F46"/>
    <w:rsid w:val="00F47B1B"/>
    <w:rsid w:val="00F7020E"/>
    <w:rsid w:val="00F71F9F"/>
    <w:rsid w:val="00F76334"/>
    <w:rsid w:val="00F77958"/>
    <w:rsid w:val="00F832E4"/>
    <w:rsid w:val="00F839D6"/>
    <w:rsid w:val="00F921B9"/>
    <w:rsid w:val="00F953E0"/>
    <w:rsid w:val="00FC0842"/>
    <w:rsid w:val="00FC6F95"/>
    <w:rsid w:val="00FC7280"/>
    <w:rsid w:val="00FD4A5B"/>
    <w:rsid w:val="00FE6C9E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42"/>
    <w:rPr>
      <w:sz w:val="24"/>
      <w:szCs w:val="24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9334F7"/>
    <w:pPr>
      <w:keepNext/>
      <w:numPr>
        <w:numId w:val="6"/>
      </w:numPr>
      <w:suppressAutoHyphens/>
      <w:jc w:val="center"/>
      <w:outlineLvl w:val="0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05842"/>
    <w:pPr>
      <w:tabs>
        <w:tab w:val="center" w:pos="4536"/>
        <w:tab w:val="right" w:pos="9072"/>
      </w:tabs>
    </w:pPr>
  </w:style>
  <w:style w:type="character" w:styleId="Hipercze">
    <w:name w:val="Hyperlink"/>
    <w:rsid w:val="00205842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2058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B9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91391"/>
    <w:rPr>
      <w:sz w:val="24"/>
      <w:szCs w:val="24"/>
    </w:rPr>
  </w:style>
  <w:style w:type="character" w:styleId="Odwoaniedokomentarza">
    <w:name w:val="annotation reference"/>
    <w:rsid w:val="00563E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63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63E41"/>
  </w:style>
  <w:style w:type="paragraph" w:styleId="Tematkomentarza">
    <w:name w:val="annotation subject"/>
    <w:basedOn w:val="Tekstkomentarza"/>
    <w:next w:val="Tekstkomentarza"/>
    <w:link w:val="TematkomentarzaZnak"/>
    <w:rsid w:val="00563E41"/>
    <w:rPr>
      <w:b/>
      <w:bCs/>
    </w:rPr>
  </w:style>
  <w:style w:type="character" w:customStyle="1" w:styleId="TematkomentarzaZnak">
    <w:name w:val="Temat komentarza Znak"/>
    <w:link w:val="Tematkomentarza"/>
    <w:rsid w:val="00563E41"/>
    <w:rPr>
      <w:b/>
      <w:bCs/>
    </w:rPr>
  </w:style>
  <w:style w:type="paragraph" w:styleId="Tekstdymka">
    <w:name w:val="Balloon Text"/>
    <w:basedOn w:val="Normalny"/>
    <w:link w:val="TekstdymkaZnak"/>
    <w:rsid w:val="00563E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63E4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A5CA8"/>
    <w:rPr>
      <w:sz w:val="24"/>
      <w:szCs w:val="24"/>
    </w:rPr>
  </w:style>
  <w:style w:type="character" w:customStyle="1" w:styleId="Nagwek1Znak">
    <w:name w:val="Nagłówek 1 Znak"/>
    <w:aliases w:val="Heading 1 Char Znak"/>
    <w:link w:val="Nagwek1"/>
    <w:rsid w:val="009334F7"/>
    <w:rPr>
      <w:b/>
      <w:bCs/>
      <w:sz w:val="24"/>
      <w:szCs w:val="24"/>
      <w:lang w:eastAsia="zh-CN"/>
    </w:rPr>
  </w:style>
  <w:style w:type="paragraph" w:customStyle="1" w:styleId="Default">
    <w:name w:val="Default"/>
    <w:rsid w:val="002C63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444F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42"/>
    <w:rPr>
      <w:sz w:val="24"/>
      <w:szCs w:val="24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9334F7"/>
    <w:pPr>
      <w:keepNext/>
      <w:numPr>
        <w:numId w:val="6"/>
      </w:numPr>
      <w:suppressAutoHyphens/>
      <w:jc w:val="center"/>
      <w:outlineLvl w:val="0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05842"/>
    <w:pPr>
      <w:tabs>
        <w:tab w:val="center" w:pos="4536"/>
        <w:tab w:val="right" w:pos="9072"/>
      </w:tabs>
    </w:pPr>
  </w:style>
  <w:style w:type="character" w:styleId="Hipercze">
    <w:name w:val="Hyperlink"/>
    <w:rsid w:val="00205842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2058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B9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91391"/>
    <w:rPr>
      <w:sz w:val="24"/>
      <w:szCs w:val="24"/>
    </w:rPr>
  </w:style>
  <w:style w:type="character" w:styleId="Odwoaniedokomentarza">
    <w:name w:val="annotation reference"/>
    <w:rsid w:val="00563E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63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63E41"/>
  </w:style>
  <w:style w:type="paragraph" w:styleId="Tematkomentarza">
    <w:name w:val="annotation subject"/>
    <w:basedOn w:val="Tekstkomentarza"/>
    <w:next w:val="Tekstkomentarza"/>
    <w:link w:val="TematkomentarzaZnak"/>
    <w:rsid w:val="00563E41"/>
    <w:rPr>
      <w:b/>
      <w:bCs/>
    </w:rPr>
  </w:style>
  <w:style w:type="character" w:customStyle="1" w:styleId="TematkomentarzaZnak">
    <w:name w:val="Temat komentarza Znak"/>
    <w:link w:val="Tematkomentarza"/>
    <w:rsid w:val="00563E41"/>
    <w:rPr>
      <w:b/>
      <w:bCs/>
    </w:rPr>
  </w:style>
  <w:style w:type="paragraph" w:styleId="Tekstdymka">
    <w:name w:val="Balloon Text"/>
    <w:basedOn w:val="Normalny"/>
    <w:link w:val="TekstdymkaZnak"/>
    <w:rsid w:val="00563E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63E4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A5CA8"/>
    <w:rPr>
      <w:sz w:val="24"/>
      <w:szCs w:val="24"/>
    </w:rPr>
  </w:style>
  <w:style w:type="character" w:customStyle="1" w:styleId="Nagwek1Znak">
    <w:name w:val="Nagłówek 1 Znak"/>
    <w:aliases w:val="Heading 1 Char Znak"/>
    <w:link w:val="Nagwek1"/>
    <w:rsid w:val="009334F7"/>
    <w:rPr>
      <w:b/>
      <w:bCs/>
      <w:sz w:val="24"/>
      <w:szCs w:val="24"/>
      <w:lang w:eastAsia="zh-CN"/>
    </w:rPr>
  </w:style>
  <w:style w:type="paragraph" w:customStyle="1" w:styleId="Default">
    <w:name w:val="Default"/>
    <w:rsid w:val="002C63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444F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CB439-AB65-4743-901D-851BC413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ZPMK Procedura Zawierania Partnerstw</vt:lpstr>
    </vt:vector>
  </TitlesOfParts>
  <Company>UMK</Company>
  <LinksUpToDate>false</LinksUpToDate>
  <CharactersWithSpaces>2104</CharactersWithSpaces>
  <SharedDoc>false</SharedDoc>
  <HLinks>
    <vt:vector size="12" baseType="variant">
      <vt:variant>
        <vt:i4>851975</vt:i4>
      </vt:variant>
      <vt:variant>
        <vt:i4>12</vt:i4>
      </vt:variant>
      <vt:variant>
        <vt:i4>0</vt:i4>
      </vt:variant>
      <vt:variant>
        <vt:i4>5</vt:i4>
      </vt:variant>
      <vt:variant>
        <vt:lpwstr>http://www.ngo.krakow.pl/</vt:lpwstr>
      </vt:variant>
      <vt:variant>
        <vt:lpwstr/>
      </vt:variant>
      <vt:variant>
        <vt:i4>851975</vt:i4>
      </vt:variant>
      <vt:variant>
        <vt:i4>9</vt:i4>
      </vt:variant>
      <vt:variant>
        <vt:i4>0</vt:i4>
      </vt:variant>
      <vt:variant>
        <vt:i4>5</vt:i4>
      </vt:variant>
      <vt:variant>
        <vt:lpwstr>http://www.ngo.krakow.pl/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ZPMK Procedura Zawierania Partnerstw</dc:title>
  <dc:creator>Furdzik Magdalena;Mateusz Płoskonka</dc:creator>
  <cp:keywords>Partnerstwo;Procedura</cp:keywords>
  <cp:lastModifiedBy>Furdzik Magdalena</cp:lastModifiedBy>
  <cp:revision>9</cp:revision>
  <dcterms:created xsi:type="dcterms:W3CDTF">2015-11-18T07:57:00Z</dcterms:created>
  <dcterms:modified xsi:type="dcterms:W3CDTF">2015-12-15T11:59:00Z</dcterms:modified>
</cp:coreProperties>
</file>