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5138" w14:textId="77777777" w:rsidR="00A52245" w:rsidRDefault="00A52245"/>
    <w:p w14:paraId="42B4BE11" w14:textId="77777777" w:rsidR="00AB1D1E" w:rsidRPr="00170963" w:rsidRDefault="00AB1D1E" w:rsidP="00AB1D1E">
      <w:pPr>
        <w:pStyle w:val="Tytu"/>
        <w:rPr>
          <w:rFonts w:ascii="Verdana" w:hAnsi="Verdana" w:cs="Arial"/>
          <w:sz w:val="20"/>
        </w:rPr>
      </w:pPr>
      <w:r w:rsidRPr="00170963">
        <w:rPr>
          <w:rFonts w:ascii="Verdana" w:hAnsi="Verdana" w:cs="Arial"/>
          <w:sz w:val="20"/>
        </w:rPr>
        <w:t>UMOWA</w:t>
      </w:r>
    </w:p>
    <w:p w14:paraId="2AEC5B28" w14:textId="77777777" w:rsidR="00AB1D1E" w:rsidRPr="00170963" w:rsidRDefault="00AB1D1E" w:rsidP="00AB1D1E">
      <w:pPr>
        <w:pStyle w:val="Podtytu"/>
        <w:rPr>
          <w:rFonts w:ascii="Verdana" w:hAnsi="Verdana"/>
          <w:sz w:val="20"/>
          <w:szCs w:val="20"/>
        </w:rPr>
      </w:pPr>
    </w:p>
    <w:p w14:paraId="4871E439" w14:textId="77777777" w:rsidR="00AB1D1E" w:rsidRPr="00170963" w:rsidRDefault="00AB1D1E" w:rsidP="00AB1D1E">
      <w:pPr>
        <w:tabs>
          <w:tab w:val="center" w:pos="4513"/>
        </w:tabs>
        <w:jc w:val="both"/>
        <w:rPr>
          <w:rFonts w:ascii="Verdana" w:hAnsi="Verdana" w:cs="Arial"/>
          <w:sz w:val="20"/>
          <w:szCs w:val="20"/>
        </w:rPr>
      </w:pPr>
      <w:r w:rsidRPr="00170963">
        <w:rPr>
          <w:rFonts w:ascii="Verdana" w:hAnsi="Verdana" w:cs="Arial"/>
          <w:sz w:val="20"/>
          <w:szCs w:val="20"/>
        </w:rPr>
        <w:tab/>
        <w:t>zawarta w dniu ……….. roku pomiędzy</w:t>
      </w:r>
    </w:p>
    <w:p w14:paraId="544D3E9D" w14:textId="77777777" w:rsidR="00AB1D1E" w:rsidRPr="00170963" w:rsidRDefault="00AB1D1E" w:rsidP="00AB1D1E">
      <w:pPr>
        <w:tabs>
          <w:tab w:val="center" w:pos="4513"/>
        </w:tabs>
        <w:jc w:val="both"/>
        <w:rPr>
          <w:rFonts w:ascii="Verdana" w:hAnsi="Verdana" w:cs="Arial"/>
          <w:sz w:val="20"/>
          <w:szCs w:val="20"/>
        </w:rPr>
      </w:pPr>
    </w:p>
    <w:p w14:paraId="3267FA0F" w14:textId="77777777" w:rsidR="00AB1D1E" w:rsidRPr="00170963" w:rsidRDefault="00AB1D1E" w:rsidP="00AB1D1E">
      <w:pPr>
        <w:ind w:left="-142"/>
        <w:jc w:val="both"/>
        <w:rPr>
          <w:rFonts w:ascii="Verdana" w:hAnsi="Verdana" w:cs="Arial"/>
          <w:b/>
          <w:bCs/>
          <w:sz w:val="20"/>
          <w:szCs w:val="20"/>
        </w:rPr>
      </w:pPr>
      <w:r w:rsidRPr="00170963">
        <w:rPr>
          <w:rFonts w:ascii="Verdana" w:eastAsia="Helvetica" w:hAnsi="Verdana" w:cs="Helvetica"/>
          <w:b/>
          <w:sz w:val="20"/>
          <w:szCs w:val="20"/>
        </w:rPr>
        <w:t>Muzeum Historii Fotografii im. Walerego Rzewuskiego w Krakowie</w:t>
      </w:r>
      <w:r w:rsidRPr="00170963">
        <w:rPr>
          <w:rFonts w:ascii="Verdana" w:eastAsia="Helvetica" w:hAnsi="Verdana" w:cs="Helvetica"/>
          <w:sz w:val="20"/>
          <w:szCs w:val="20"/>
        </w:rPr>
        <w:t xml:space="preserve">, z siedzibą przy ul. </w:t>
      </w:r>
      <w:proofErr w:type="spellStart"/>
      <w:r w:rsidRPr="00170963">
        <w:rPr>
          <w:rFonts w:ascii="Verdana" w:eastAsia="Helvetica" w:hAnsi="Verdana" w:cs="Helvetica"/>
          <w:sz w:val="20"/>
          <w:szCs w:val="20"/>
        </w:rPr>
        <w:t>Józefitów</w:t>
      </w:r>
      <w:proofErr w:type="spellEnd"/>
      <w:r w:rsidRPr="00170963">
        <w:rPr>
          <w:rFonts w:ascii="Verdana" w:eastAsia="Helvetica" w:hAnsi="Verdana" w:cs="Helvetica"/>
          <w:sz w:val="20"/>
          <w:szCs w:val="20"/>
        </w:rPr>
        <w:t xml:space="preserve"> 16, 30-045 Kraków, REGON: 001258462, NIP: 677-12-07-972, wpisanym do Rejestru Instytucji Kultury, dla których organizatorem jest Gmina Miejska Kraków, w księdze nr V/I, pod nr 21</w:t>
      </w:r>
      <w:r w:rsidRPr="00170963">
        <w:rPr>
          <w:rFonts w:ascii="Verdana" w:hAnsi="Verdana" w:cs="Arial"/>
          <w:bCs/>
          <w:sz w:val="20"/>
          <w:szCs w:val="20"/>
        </w:rPr>
        <w:t xml:space="preserve">, zwanym dalej </w:t>
      </w:r>
      <w:r w:rsidRPr="00170963">
        <w:rPr>
          <w:rFonts w:ascii="Verdana" w:hAnsi="Verdana" w:cs="Arial"/>
          <w:b/>
          <w:bCs/>
          <w:sz w:val="20"/>
          <w:szCs w:val="20"/>
        </w:rPr>
        <w:t>Zamawiającym</w:t>
      </w:r>
      <w:r w:rsidRPr="00170963">
        <w:rPr>
          <w:rFonts w:ascii="Verdana" w:hAnsi="Verdana" w:cs="Arial"/>
          <w:bCs/>
          <w:sz w:val="20"/>
          <w:szCs w:val="20"/>
        </w:rPr>
        <w:t>;</w:t>
      </w:r>
      <w:r w:rsidRPr="00170963">
        <w:rPr>
          <w:rFonts w:ascii="Verdana" w:hAnsi="Verdana" w:cs="Arial"/>
          <w:b/>
          <w:bCs/>
          <w:sz w:val="20"/>
          <w:szCs w:val="20"/>
        </w:rPr>
        <w:t xml:space="preserve"> </w:t>
      </w:r>
      <w:r w:rsidRPr="00170963">
        <w:rPr>
          <w:rFonts w:ascii="Verdana" w:hAnsi="Verdana" w:cs="Arial"/>
          <w:bCs/>
          <w:sz w:val="20"/>
          <w:szCs w:val="20"/>
        </w:rPr>
        <w:t>reprezentowanym przez:</w:t>
      </w:r>
      <w:r w:rsidRPr="00170963">
        <w:rPr>
          <w:rFonts w:ascii="Verdana" w:hAnsi="Verdana" w:cs="Arial"/>
          <w:b/>
          <w:bCs/>
          <w:sz w:val="20"/>
          <w:szCs w:val="20"/>
        </w:rPr>
        <w:t xml:space="preserve"> Marka </w:t>
      </w:r>
      <w:proofErr w:type="spellStart"/>
      <w:r w:rsidRPr="00170963">
        <w:rPr>
          <w:rFonts w:ascii="Verdana" w:hAnsi="Verdana" w:cs="Arial"/>
          <w:b/>
          <w:bCs/>
          <w:sz w:val="20"/>
          <w:szCs w:val="20"/>
        </w:rPr>
        <w:t>Świcę</w:t>
      </w:r>
      <w:proofErr w:type="spellEnd"/>
      <w:r w:rsidRPr="00170963">
        <w:rPr>
          <w:rFonts w:ascii="Verdana" w:hAnsi="Verdana" w:cs="Arial"/>
          <w:b/>
          <w:bCs/>
          <w:sz w:val="20"/>
          <w:szCs w:val="20"/>
        </w:rPr>
        <w:t>- Dyrektora;</w:t>
      </w:r>
    </w:p>
    <w:p w14:paraId="59F0CFF0" w14:textId="77777777" w:rsidR="00A64174" w:rsidRPr="00170963" w:rsidRDefault="00AB1D1E" w:rsidP="00A64174">
      <w:pPr>
        <w:ind w:left="-142"/>
        <w:jc w:val="both"/>
        <w:rPr>
          <w:rFonts w:ascii="Verdana" w:hAnsi="Verdana" w:cs="Arial"/>
          <w:bCs/>
          <w:sz w:val="20"/>
          <w:szCs w:val="20"/>
        </w:rPr>
      </w:pPr>
      <w:r w:rsidRPr="00170963">
        <w:rPr>
          <w:rFonts w:ascii="Verdana" w:hAnsi="Verdana" w:cs="Arial"/>
          <w:bCs/>
          <w:sz w:val="20"/>
          <w:szCs w:val="20"/>
        </w:rPr>
        <w:t xml:space="preserve">a </w:t>
      </w:r>
    </w:p>
    <w:p w14:paraId="066616C3" w14:textId="77777777" w:rsidR="00A64174" w:rsidRPr="00170963" w:rsidRDefault="00A64174" w:rsidP="00A64174">
      <w:pPr>
        <w:ind w:left="-142"/>
        <w:jc w:val="both"/>
        <w:rPr>
          <w:rFonts w:ascii="Verdana" w:hAnsi="Verdana" w:cs="Calibri"/>
          <w:sz w:val="20"/>
          <w:szCs w:val="20"/>
        </w:rPr>
      </w:pPr>
      <w:r w:rsidRPr="00170963">
        <w:rPr>
          <w:rFonts w:ascii="Verdana" w:hAnsi="Verdana" w:cs="Calibri"/>
          <w:sz w:val="20"/>
          <w:szCs w:val="20"/>
        </w:rPr>
        <w:t>…………….. z siedzibą  w …………, ul……………………, zarejestrowaną w rejestrze przedsiębiorców Krajowego Rejestru Sądowego prowadzonego przez Sąd Rejonowy dla …………., ….. Wydział Gospodarczy Krajowego Rejestru Sądowego pod numerem …………, posiadającą NIP ………………., REGON ……………….,</w:t>
      </w:r>
    </w:p>
    <w:p w14:paraId="1583F1E3" w14:textId="77777777" w:rsidR="00A64174" w:rsidRPr="00170963" w:rsidRDefault="00A64174" w:rsidP="00A64174">
      <w:pPr>
        <w:ind w:left="-142"/>
        <w:jc w:val="both"/>
        <w:rPr>
          <w:rFonts w:ascii="Verdana" w:hAnsi="Verdana" w:cs="Calibri"/>
          <w:sz w:val="20"/>
          <w:szCs w:val="20"/>
        </w:rPr>
      </w:pPr>
      <w:r w:rsidRPr="00170963">
        <w:rPr>
          <w:rFonts w:ascii="Verdana" w:hAnsi="Verdana" w:cs="Calibri"/>
          <w:sz w:val="20"/>
          <w:szCs w:val="20"/>
        </w:rPr>
        <w:t>reprezentowaną przez:</w:t>
      </w:r>
    </w:p>
    <w:p w14:paraId="01E34A0A" w14:textId="77777777" w:rsidR="00A64174" w:rsidRPr="00170963" w:rsidRDefault="00A64174" w:rsidP="00A64174">
      <w:pPr>
        <w:ind w:left="-142"/>
        <w:jc w:val="both"/>
        <w:rPr>
          <w:rFonts w:ascii="Verdana" w:hAnsi="Verdana" w:cs="Calibri"/>
          <w:sz w:val="20"/>
          <w:szCs w:val="20"/>
        </w:rPr>
      </w:pPr>
      <w:r w:rsidRPr="00170963">
        <w:rPr>
          <w:rFonts w:ascii="Verdana" w:hAnsi="Verdana" w:cs="Calibri"/>
          <w:sz w:val="20"/>
          <w:szCs w:val="20"/>
        </w:rPr>
        <w:t xml:space="preserve">…………………. – …………., </w:t>
      </w:r>
    </w:p>
    <w:p w14:paraId="079C1A6F" w14:textId="77777777" w:rsidR="00A64174" w:rsidRPr="00170963" w:rsidRDefault="00A64174" w:rsidP="00A64174">
      <w:pPr>
        <w:ind w:left="-142"/>
        <w:jc w:val="both"/>
        <w:rPr>
          <w:rFonts w:ascii="Verdana" w:hAnsi="Verdana" w:cs="Arial"/>
          <w:bCs/>
          <w:sz w:val="20"/>
          <w:szCs w:val="20"/>
        </w:rPr>
      </w:pPr>
      <w:r w:rsidRPr="00170963">
        <w:rPr>
          <w:rFonts w:ascii="Verdana" w:hAnsi="Verdana" w:cs="Calibri"/>
          <w:sz w:val="20"/>
          <w:szCs w:val="20"/>
        </w:rPr>
        <w:t>zwanym dalej w treści Umowy „</w:t>
      </w:r>
      <w:r w:rsidRPr="00170963">
        <w:rPr>
          <w:rFonts w:ascii="Verdana" w:hAnsi="Verdana" w:cs="Calibri"/>
          <w:b/>
          <w:sz w:val="20"/>
          <w:szCs w:val="20"/>
        </w:rPr>
        <w:t xml:space="preserve">Wykonawcą”, </w:t>
      </w:r>
      <w:r w:rsidRPr="00170963">
        <w:rPr>
          <w:rFonts w:ascii="Verdana" w:hAnsi="Verdana" w:cs="Calibri"/>
          <w:sz w:val="20"/>
          <w:szCs w:val="20"/>
        </w:rPr>
        <w:t>zwanych dalej w treści Umowy „Stronami”,</w:t>
      </w:r>
    </w:p>
    <w:p w14:paraId="0AAEBBAB" w14:textId="77777777" w:rsidR="00AB1D1E" w:rsidRPr="00170963" w:rsidRDefault="00AB1D1E" w:rsidP="00AB1D1E">
      <w:pPr>
        <w:ind w:left="-142"/>
        <w:jc w:val="both"/>
        <w:rPr>
          <w:rFonts w:ascii="Verdana" w:hAnsi="Verdana" w:cs="Arial"/>
          <w:bCs/>
          <w:sz w:val="20"/>
          <w:szCs w:val="20"/>
        </w:rPr>
      </w:pPr>
    </w:p>
    <w:p w14:paraId="6C624116" w14:textId="77777777" w:rsidR="002A4236" w:rsidRPr="00170963" w:rsidRDefault="002A4236"/>
    <w:p w14:paraId="1067DFDC" w14:textId="77777777" w:rsidR="00684945" w:rsidRPr="00170963" w:rsidRDefault="00684945" w:rsidP="00684945">
      <w:pPr>
        <w:ind w:left="-142"/>
        <w:jc w:val="both"/>
        <w:rPr>
          <w:rFonts w:ascii="Verdana" w:hAnsi="Verdana" w:cs="Arial"/>
          <w:bCs/>
          <w:sz w:val="20"/>
          <w:szCs w:val="20"/>
        </w:rPr>
      </w:pPr>
      <w:r w:rsidRPr="00170963">
        <w:rPr>
          <w:rFonts w:ascii="Verdana" w:hAnsi="Verdana" w:cs="Arial"/>
          <w:bCs/>
          <w:sz w:val="20"/>
          <w:szCs w:val="20"/>
        </w:rPr>
        <w:t>Ilekroć w Umowie mowa jest o:</w:t>
      </w:r>
    </w:p>
    <w:p w14:paraId="7C03B909" w14:textId="77777777" w:rsidR="00E63A51" w:rsidRPr="00170963" w:rsidRDefault="00E63A51" w:rsidP="00684945">
      <w:pPr>
        <w:numPr>
          <w:ilvl w:val="0"/>
          <w:numId w:val="1"/>
        </w:numPr>
        <w:spacing w:after="200" w:line="276" w:lineRule="auto"/>
        <w:jc w:val="both"/>
        <w:rPr>
          <w:rFonts w:ascii="Verdana" w:hAnsi="Verdana" w:cs="Arial"/>
          <w:bCs/>
          <w:sz w:val="20"/>
          <w:szCs w:val="20"/>
        </w:rPr>
      </w:pPr>
      <w:r w:rsidRPr="00170963">
        <w:rPr>
          <w:rFonts w:ascii="Verdana" w:hAnsi="Verdana" w:cs="Arial"/>
          <w:bCs/>
          <w:sz w:val="20"/>
          <w:szCs w:val="20"/>
        </w:rPr>
        <w:t xml:space="preserve">Oprogramowanie – </w:t>
      </w:r>
      <w:r w:rsidR="002C4360" w:rsidRPr="00170963">
        <w:rPr>
          <w:rFonts w:ascii="Verdana" w:hAnsi="Verdana" w:cs="Arial"/>
          <w:bCs/>
          <w:sz w:val="20"/>
          <w:szCs w:val="20"/>
        </w:rPr>
        <w:t xml:space="preserve">należy przez to rozmieć </w:t>
      </w:r>
      <w:r w:rsidRPr="00170963">
        <w:rPr>
          <w:rFonts w:ascii="Verdana" w:hAnsi="Verdana" w:cs="Arial"/>
          <w:bCs/>
          <w:sz w:val="20"/>
          <w:szCs w:val="20"/>
        </w:rPr>
        <w:t>oprogramowanie (całość lub element) dostarczone lub wykonane w ramach realizacji niniejszej umowy na które składa się:</w:t>
      </w:r>
    </w:p>
    <w:p w14:paraId="35DE7E5D" w14:textId="3BF52C1E" w:rsidR="00E63A51" w:rsidRPr="00170963" w:rsidRDefault="00E63A51" w:rsidP="00E63A51">
      <w:pPr>
        <w:numPr>
          <w:ilvl w:val="1"/>
          <w:numId w:val="1"/>
        </w:numPr>
        <w:spacing w:after="200" w:line="276" w:lineRule="auto"/>
        <w:jc w:val="both"/>
        <w:rPr>
          <w:rFonts w:ascii="Verdana" w:hAnsi="Verdana" w:cs="Arial"/>
          <w:bCs/>
          <w:sz w:val="20"/>
          <w:szCs w:val="20"/>
        </w:rPr>
      </w:pPr>
      <w:r w:rsidRPr="00170963">
        <w:rPr>
          <w:rFonts w:ascii="Verdana" w:hAnsi="Verdana" w:cs="Arial"/>
          <w:bCs/>
          <w:sz w:val="20"/>
          <w:szCs w:val="20"/>
        </w:rPr>
        <w:t xml:space="preserve">Oprogramowanie dedykowane </w:t>
      </w:r>
      <w:r w:rsidR="00BE4924" w:rsidRPr="00170963">
        <w:rPr>
          <w:rFonts w:ascii="Verdana" w:hAnsi="Verdana" w:cs="Arial"/>
          <w:bCs/>
          <w:sz w:val="20"/>
          <w:szCs w:val="20"/>
        </w:rPr>
        <w:t>–</w:t>
      </w:r>
      <w:r w:rsidRPr="00170963">
        <w:rPr>
          <w:rFonts w:ascii="Verdana" w:hAnsi="Verdana" w:cs="Arial"/>
          <w:bCs/>
          <w:sz w:val="20"/>
          <w:szCs w:val="20"/>
        </w:rPr>
        <w:t xml:space="preserve"> </w:t>
      </w:r>
      <w:r w:rsidR="00BE4924" w:rsidRPr="00170963">
        <w:rPr>
          <w:rFonts w:ascii="Verdana" w:hAnsi="Verdana" w:cs="Arial"/>
          <w:bCs/>
          <w:sz w:val="20"/>
          <w:szCs w:val="20"/>
        </w:rPr>
        <w:t>oprogramowanie wytworzone na potrzeby realizacji Umowy przez Wykonawcę, podwykonawcę lub podmiot działający na rzecz Wykonawcy</w:t>
      </w:r>
      <w:r w:rsidR="00B3232A" w:rsidRPr="00170963">
        <w:rPr>
          <w:rFonts w:ascii="Verdana" w:hAnsi="Verdana" w:cs="Arial"/>
          <w:bCs/>
          <w:sz w:val="20"/>
          <w:szCs w:val="20"/>
        </w:rPr>
        <w:t xml:space="preserve">. Pod pojęciem oprogramowania dedykowanego rozumie się też rozbudowę lub modyfikację Oprogramowania </w:t>
      </w:r>
      <w:proofErr w:type="spellStart"/>
      <w:r w:rsidR="00E7290F" w:rsidRPr="00170963">
        <w:rPr>
          <w:rFonts w:ascii="Verdana" w:hAnsi="Verdana" w:cs="Arial"/>
          <w:bCs/>
          <w:sz w:val="20"/>
          <w:szCs w:val="20"/>
        </w:rPr>
        <w:t>s</w:t>
      </w:r>
      <w:r w:rsidR="00E7290F" w:rsidRPr="00170963">
        <w:rPr>
          <w:rFonts w:ascii="Verdana" w:hAnsi="Verdana" w:cs="Arial"/>
          <w:bCs/>
          <w:sz w:val="20"/>
          <w:szCs w:val="20"/>
        </w:rPr>
        <w:t>Open</w:t>
      </w:r>
      <w:proofErr w:type="spellEnd"/>
      <w:r w:rsidR="00E7290F" w:rsidRPr="00170963">
        <w:rPr>
          <w:rFonts w:ascii="Verdana" w:hAnsi="Verdana" w:cs="Arial"/>
          <w:bCs/>
          <w:sz w:val="20"/>
          <w:szCs w:val="20"/>
        </w:rPr>
        <w:t xml:space="preserve"> Source</w:t>
      </w:r>
      <w:r w:rsidR="00B3232A" w:rsidRPr="00170963">
        <w:rPr>
          <w:rFonts w:ascii="Verdana" w:hAnsi="Verdana" w:cs="Arial"/>
          <w:bCs/>
          <w:sz w:val="20"/>
          <w:szCs w:val="20"/>
        </w:rPr>
        <w:t>,</w:t>
      </w:r>
    </w:p>
    <w:p w14:paraId="7CE5D062" w14:textId="77777777" w:rsidR="000E2839" w:rsidRPr="00170963" w:rsidRDefault="00644084" w:rsidP="00E63A51">
      <w:pPr>
        <w:numPr>
          <w:ilvl w:val="1"/>
          <w:numId w:val="1"/>
        </w:numPr>
        <w:spacing w:after="200" w:line="276" w:lineRule="auto"/>
        <w:jc w:val="both"/>
        <w:rPr>
          <w:rFonts w:ascii="Verdana" w:hAnsi="Verdana" w:cs="Arial"/>
          <w:bCs/>
          <w:sz w:val="20"/>
          <w:szCs w:val="20"/>
        </w:rPr>
      </w:pPr>
      <w:r w:rsidRPr="00170963">
        <w:rPr>
          <w:rFonts w:ascii="Verdana" w:hAnsi="Verdana" w:cs="Arial"/>
          <w:bCs/>
          <w:sz w:val="20"/>
          <w:szCs w:val="20"/>
        </w:rPr>
        <w:t xml:space="preserve">Oprogramowanie Open Source – oprogramowanie dystrybuowane na warunkach tzw. licencji otwartych, </w:t>
      </w:r>
      <w:r w:rsidR="009277C7" w:rsidRPr="00170963">
        <w:rPr>
          <w:rFonts w:ascii="Verdana" w:hAnsi="Verdana" w:cs="Arial"/>
          <w:bCs/>
          <w:sz w:val="20"/>
          <w:szCs w:val="20"/>
        </w:rPr>
        <w:t>tj. zapewniającym użytkownikom prawo do legalnego oraz darmowego uruchamiania, kopiowania, rozpowszechniania, analizowania, modyfikacji oraz ulepszania i rozbudowy istniejących produktów,</w:t>
      </w:r>
    </w:p>
    <w:p w14:paraId="1778305F" w14:textId="77777777" w:rsidR="00F86ECF" w:rsidRPr="00170963" w:rsidRDefault="00711EDA" w:rsidP="00F86ECF">
      <w:pPr>
        <w:numPr>
          <w:ilvl w:val="0"/>
          <w:numId w:val="44"/>
        </w:numPr>
        <w:spacing w:after="200" w:line="276" w:lineRule="auto"/>
        <w:jc w:val="both"/>
        <w:rPr>
          <w:rFonts w:ascii="Verdana" w:hAnsi="Verdana" w:cs="Arial"/>
          <w:bCs/>
          <w:sz w:val="20"/>
          <w:szCs w:val="20"/>
        </w:rPr>
      </w:pPr>
      <w:r w:rsidRPr="00170963">
        <w:rPr>
          <w:rFonts w:ascii="Verdana" w:hAnsi="Verdana" w:cs="Arial"/>
          <w:bCs/>
          <w:sz w:val="20"/>
          <w:szCs w:val="20"/>
        </w:rPr>
        <w:t xml:space="preserve">Projekt - </w:t>
      </w:r>
      <w:r w:rsidR="00F86ECF" w:rsidRPr="00170963">
        <w:rPr>
          <w:rFonts w:ascii="Verdana" w:hAnsi="Verdana" w:cs="Arial"/>
          <w:bCs/>
          <w:sz w:val="20"/>
          <w:szCs w:val="20"/>
        </w:rPr>
        <w:t>należy przez to rozmieć zadanie pn. Modernizacja i adaptacja zabytkowej siedziby Muzeum Historii Fotografii im. Walerego  Rzewuskiego w Krakowie na potrzeby utworzenia nowoczesnego centrum magazynowo - konserwatorskiego i digitalizacyjnego oraz badawczego</w:t>
      </w:r>
    </w:p>
    <w:p w14:paraId="78E46E38" w14:textId="77777777" w:rsidR="00F7423A" w:rsidRPr="00170963" w:rsidRDefault="00465958" w:rsidP="00684945">
      <w:pPr>
        <w:numPr>
          <w:ilvl w:val="0"/>
          <w:numId w:val="1"/>
        </w:numPr>
        <w:spacing w:after="200" w:line="276" w:lineRule="auto"/>
        <w:jc w:val="both"/>
        <w:rPr>
          <w:rFonts w:ascii="Verdana" w:hAnsi="Verdana" w:cs="Arial"/>
          <w:bCs/>
          <w:sz w:val="20"/>
          <w:szCs w:val="20"/>
        </w:rPr>
      </w:pPr>
      <w:r w:rsidRPr="00170963">
        <w:rPr>
          <w:rFonts w:ascii="Verdana" w:hAnsi="Verdana" w:cs="Arial"/>
          <w:bCs/>
          <w:sz w:val="20"/>
          <w:szCs w:val="20"/>
        </w:rPr>
        <w:t>Harmonogram szczegółowy – dokument opracowany przez Wykonawcę i zatwierdzony przez Zamawiającego określający szczegółowe terminy wykonania Przedmiotu Umowy oraz ich zakres,</w:t>
      </w:r>
    </w:p>
    <w:p w14:paraId="6E656602" w14:textId="77777777" w:rsidR="00684945" w:rsidRPr="00170963" w:rsidRDefault="00684945" w:rsidP="00684945">
      <w:pPr>
        <w:numPr>
          <w:ilvl w:val="0"/>
          <w:numId w:val="1"/>
        </w:numPr>
        <w:spacing w:after="200" w:line="276" w:lineRule="auto"/>
        <w:jc w:val="both"/>
        <w:rPr>
          <w:rFonts w:ascii="Verdana" w:hAnsi="Verdana" w:cs="Arial"/>
          <w:bCs/>
          <w:sz w:val="20"/>
          <w:szCs w:val="20"/>
        </w:rPr>
      </w:pPr>
      <w:r w:rsidRPr="00170963">
        <w:rPr>
          <w:rFonts w:ascii="Verdana" w:hAnsi="Verdana" w:cs="Arial"/>
          <w:bCs/>
          <w:sz w:val="20"/>
          <w:szCs w:val="20"/>
        </w:rPr>
        <w:lastRenderedPageBreak/>
        <w:t>Terminach liczonych w dniach – należy przez to rozumieć dni kalendarzowe</w:t>
      </w:r>
    </w:p>
    <w:p w14:paraId="43074ABF" w14:textId="77777777" w:rsidR="00684945" w:rsidRPr="00170963" w:rsidRDefault="00684945" w:rsidP="00684945">
      <w:pPr>
        <w:numPr>
          <w:ilvl w:val="0"/>
          <w:numId w:val="1"/>
        </w:numPr>
        <w:spacing w:after="200" w:line="276" w:lineRule="auto"/>
        <w:jc w:val="both"/>
        <w:rPr>
          <w:rFonts w:ascii="Verdana" w:hAnsi="Verdana" w:cs="Arial"/>
          <w:bCs/>
          <w:sz w:val="20"/>
          <w:szCs w:val="20"/>
        </w:rPr>
      </w:pPr>
      <w:r w:rsidRPr="00170963">
        <w:rPr>
          <w:rFonts w:ascii="Verdana" w:hAnsi="Verdana" w:cs="Arial"/>
          <w:bCs/>
          <w:sz w:val="20"/>
          <w:szCs w:val="20"/>
        </w:rPr>
        <w:t>Dzień roboczy – należy przez to rozumieć dzień od poniedziałku do piątku z wyłączeniem dni ustawowo wolnych od pracy na terenie Rzeczpospolitej Polskiej;</w:t>
      </w:r>
    </w:p>
    <w:p w14:paraId="09CB4A25" w14:textId="77777777" w:rsidR="00684945" w:rsidRPr="00170963" w:rsidRDefault="00684945" w:rsidP="00684945">
      <w:pPr>
        <w:numPr>
          <w:ilvl w:val="0"/>
          <w:numId w:val="1"/>
        </w:numPr>
        <w:spacing w:after="200" w:line="276" w:lineRule="auto"/>
        <w:jc w:val="both"/>
        <w:rPr>
          <w:rFonts w:ascii="Verdana" w:hAnsi="Verdana" w:cs="Arial"/>
          <w:bCs/>
          <w:sz w:val="20"/>
          <w:szCs w:val="20"/>
        </w:rPr>
      </w:pPr>
      <w:r w:rsidRPr="00170963">
        <w:rPr>
          <w:rFonts w:ascii="Verdana" w:hAnsi="Verdana" w:cs="Arial"/>
          <w:bCs/>
          <w:sz w:val="20"/>
          <w:szCs w:val="20"/>
        </w:rPr>
        <w:t>Umowa – należy przez to rozumieć niniejsza umowę wraz z wszystkimi załącznikami.</w:t>
      </w:r>
    </w:p>
    <w:p w14:paraId="56E82F3A" w14:textId="77777777" w:rsidR="00477C87" w:rsidRPr="00170963" w:rsidRDefault="002A4236" w:rsidP="00477C87">
      <w:pPr>
        <w:pStyle w:val="Domylnie"/>
        <w:jc w:val="center"/>
        <w:rPr>
          <w:rFonts w:ascii="Verdana" w:hAnsi="Verdana" w:cs="Calibri"/>
          <w:b/>
          <w:bCs/>
          <w:sz w:val="20"/>
          <w:szCs w:val="20"/>
        </w:rPr>
      </w:pPr>
      <w:r w:rsidRPr="00170963">
        <w:tab/>
      </w:r>
      <w:r w:rsidR="00477C87" w:rsidRPr="00170963">
        <w:rPr>
          <w:rFonts w:ascii="Verdana" w:hAnsi="Verdana" w:cs="Calibri"/>
          <w:b/>
          <w:bCs/>
          <w:sz w:val="20"/>
          <w:szCs w:val="20"/>
        </w:rPr>
        <w:t>§ 1</w:t>
      </w:r>
    </w:p>
    <w:p w14:paraId="2468B058" w14:textId="77777777" w:rsidR="00477C87" w:rsidRPr="00170963" w:rsidRDefault="00477C87" w:rsidP="00477C87">
      <w:pPr>
        <w:pStyle w:val="Domylnie"/>
        <w:jc w:val="center"/>
        <w:rPr>
          <w:rFonts w:ascii="Verdana" w:hAnsi="Verdana" w:cs="Calibri"/>
          <w:sz w:val="20"/>
          <w:szCs w:val="20"/>
        </w:rPr>
      </w:pPr>
      <w:r w:rsidRPr="00170963">
        <w:rPr>
          <w:rFonts w:ascii="Verdana" w:hAnsi="Verdana" w:cs="Calibri"/>
          <w:b/>
          <w:bCs/>
          <w:sz w:val="20"/>
          <w:szCs w:val="20"/>
        </w:rPr>
        <w:t>Przedmiot Umowy</w:t>
      </w:r>
    </w:p>
    <w:p w14:paraId="5F41E580" w14:textId="77777777" w:rsidR="00477C87" w:rsidRPr="00170963" w:rsidRDefault="00477C87" w:rsidP="00477C87">
      <w:pPr>
        <w:pStyle w:val="Domylnie"/>
        <w:rPr>
          <w:rFonts w:ascii="Verdana" w:hAnsi="Verdana" w:cs="Calibri"/>
          <w:sz w:val="20"/>
          <w:szCs w:val="20"/>
        </w:rPr>
      </w:pPr>
    </w:p>
    <w:p w14:paraId="7E0E4EEA" w14:textId="77777777" w:rsidR="00B6293B" w:rsidRPr="00170963" w:rsidRDefault="00D007CB" w:rsidP="00883D42">
      <w:pPr>
        <w:pStyle w:val="Domylnie"/>
        <w:numPr>
          <w:ilvl w:val="0"/>
          <w:numId w:val="3"/>
        </w:numPr>
        <w:jc w:val="both"/>
        <w:rPr>
          <w:rFonts w:ascii="Verdana" w:hAnsi="Verdana" w:cs="Calibri"/>
          <w:i/>
          <w:iCs/>
          <w:sz w:val="20"/>
          <w:szCs w:val="20"/>
        </w:rPr>
      </w:pPr>
      <w:r w:rsidRPr="00170963">
        <w:rPr>
          <w:rFonts w:ascii="Verdana" w:hAnsi="Verdana" w:cs="Calibri"/>
          <w:iCs/>
          <w:sz w:val="20"/>
          <w:szCs w:val="20"/>
        </w:rPr>
        <w:t xml:space="preserve">Zamawiający powierza Wykonawcy, a Wykonawca przyjmuje </w:t>
      </w:r>
      <w:r w:rsidR="00883D42" w:rsidRPr="00170963">
        <w:rPr>
          <w:rFonts w:ascii="Verdana" w:hAnsi="Verdana" w:cs="Calibri"/>
          <w:iCs/>
          <w:sz w:val="20"/>
          <w:szCs w:val="20"/>
        </w:rPr>
        <w:t xml:space="preserve">do wykonania zadanie pn. </w:t>
      </w:r>
      <w:r w:rsidR="00525B37" w:rsidRPr="00170963">
        <w:rPr>
          <w:rFonts w:ascii="Verdana" w:hAnsi="Verdana" w:cs="Calibri"/>
          <w:iCs/>
          <w:sz w:val="20"/>
          <w:szCs w:val="20"/>
        </w:rPr>
        <w:t>Nowa strona internetowa</w:t>
      </w:r>
      <w:r w:rsidR="00883D42" w:rsidRPr="00170963">
        <w:rPr>
          <w:rFonts w:ascii="Verdana" w:hAnsi="Verdana" w:cs="Calibri"/>
          <w:iCs/>
          <w:sz w:val="20"/>
          <w:szCs w:val="20"/>
        </w:rPr>
        <w:t xml:space="preserve"> Muzeum Fotografii w Krakowie. </w:t>
      </w:r>
    </w:p>
    <w:p w14:paraId="05F66B09" w14:textId="77777777" w:rsidR="00477C87" w:rsidRPr="00170963" w:rsidRDefault="00477C87" w:rsidP="00D007CB">
      <w:pPr>
        <w:pStyle w:val="Domylnie"/>
        <w:numPr>
          <w:ilvl w:val="0"/>
          <w:numId w:val="3"/>
        </w:numPr>
        <w:jc w:val="both"/>
        <w:rPr>
          <w:rFonts w:ascii="Verdana" w:hAnsi="Verdana" w:cs="Calibri"/>
          <w:i/>
          <w:iCs/>
          <w:sz w:val="20"/>
          <w:szCs w:val="20"/>
        </w:rPr>
      </w:pPr>
      <w:r w:rsidRPr="00170963">
        <w:rPr>
          <w:rFonts w:ascii="Verdana" w:hAnsi="Verdana" w:cs="Calibri"/>
          <w:sz w:val="20"/>
          <w:szCs w:val="20"/>
        </w:rPr>
        <w:t xml:space="preserve">Szczegółowy zakres obowiązków Wykonawcy określa załącznik nr 1 do Umowy – </w:t>
      </w:r>
      <w:r w:rsidRPr="00170963">
        <w:rPr>
          <w:rFonts w:ascii="Verdana" w:hAnsi="Verdana" w:cs="Calibri"/>
          <w:i/>
          <w:iCs/>
          <w:sz w:val="20"/>
          <w:szCs w:val="20"/>
        </w:rPr>
        <w:t xml:space="preserve">„Szczegółowy Opis przedmiotu zamówienia”. </w:t>
      </w:r>
    </w:p>
    <w:p w14:paraId="5974EDD8" w14:textId="77777777" w:rsidR="00477C87" w:rsidRPr="00170963" w:rsidRDefault="00477C87" w:rsidP="00477C87">
      <w:pPr>
        <w:pStyle w:val="Domylnie"/>
        <w:numPr>
          <w:ilvl w:val="0"/>
          <w:numId w:val="3"/>
        </w:numPr>
        <w:jc w:val="both"/>
        <w:rPr>
          <w:rFonts w:ascii="Verdana" w:hAnsi="Verdana" w:cs="Calibri"/>
          <w:iCs/>
          <w:sz w:val="20"/>
          <w:szCs w:val="20"/>
        </w:rPr>
      </w:pPr>
      <w:r w:rsidRPr="00170963">
        <w:rPr>
          <w:rFonts w:ascii="Verdana" w:hAnsi="Verdana" w:cs="Calibri"/>
          <w:iCs/>
          <w:sz w:val="20"/>
          <w:szCs w:val="20"/>
        </w:rPr>
        <w:t>Wykonawca oświadcza, że posiada odpowiednią wiedzę, doświadczenie i dysponuje stosowną bazą do wykonania przedmiotu umowy oraz zobowiązuje się wykonać przedmiot umowy przy zachowaniu należytej staranności, zgodnie z obowiązującymi przepisami</w:t>
      </w:r>
      <w:r w:rsidR="00883D42" w:rsidRPr="00170963">
        <w:rPr>
          <w:rFonts w:ascii="Verdana" w:hAnsi="Verdana" w:cs="Calibri"/>
          <w:iCs/>
          <w:sz w:val="20"/>
          <w:szCs w:val="20"/>
        </w:rPr>
        <w:t xml:space="preserve"> prawa. </w:t>
      </w:r>
    </w:p>
    <w:p w14:paraId="75D54C6F" w14:textId="77777777" w:rsidR="007329FE" w:rsidRPr="00170963" w:rsidRDefault="00477C87" w:rsidP="007329FE">
      <w:pPr>
        <w:pStyle w:val="Domylnie"/>
        <w:numPr>
          <w:ilvl w:val="0"/>
          <w:numId w:val="3"/>
        </w:numPr>
        <w:jc w:val="both"/>
        <w:rPr>
          <w:rFonts w:ascii="Verdana" w:hAnsi="Verdana" w:cs="Calibri"/>
          <w:iCs/>
          <w:sz w:val="20"/>
          <w:szCs w:val="20"/>
        </w:rPr>
      </w:pPr>
      <w:r w:rsidRPr="00170963">
        <w:rPr>
          <w:rFonts w:ascii="Verdana" w:hAnsi="Verdana" w:cs="Calibri"/>
          <w:iCs/>
          <w:sz w:val="20"/>
          <w:szCs w:val="20"/>
        </w:rPr>
        <w:t>Wykonawca oświadcza, że zapoznał się z warunkami, które są niezbędne do wykonania przedmiotu umowy</w:t>
      </w:r>
      <w:r w:rsidR="00AC4175" w:rsidRPr="00170963">
        <w:rPr>
          <w:rFonts w:ascii="Verdana" w:hAnsi="Verdana" w:cs="Calibri"/>
          <w:iCs/>
          <w:sz w:val="20"/>
          <w:szCs w:val="20"/>
        </w:rPr>
        <w:t xml:space="preserve">, w szczególności </w:t>
      </w:r>
      <w:r w:rsidR="006402C0" w:rsidRPr="00170963">
        <w:rPr>
          <w:rFonts w:ascii="Verdana" w:hAnsi="Verdana" w:cs="Calibri"/>
          <w:iCs/>
          <w:sz w:val="20"/>
          <w:szCs w:val="20"/>
        </w:rPr>
        <w:t>z wymogiem Zamawiającego w zakresie takiego wykonania Przedmiotu Umowy który umożliwi Zamawiającemu dalszy rozwój i obsługę strony bez konieczności udzielania zamówień w trybach niekonkurencyjnych jednemu podmiotowi na rozwój i utrzymanie</w:t>
      </w:r>
      <w:r w:rsidR="00A77CF5" w:rsidRPr="00170963">
        <w:rPr>
          <w:rFonts w:ascii="Verdana" w:hAnsi="Verdana" w:cs="Calibri"/>
          <w:iCs/>
          <w:sz w:val="20"/>
          <w:szCs w:val="20"/>
        </w:rPr>
        <w:t xml:space="preserve"> strony. </w:t>
      </w:r>
    </w:p>
    <w:p w14:paraId="12E23DC8" w14:textId="77777777" w:rsidR="00A402F7" w:rsidRPr="00170963" w:rsidRDefault="007329FE" w:rsidP="0009295F">
      <w:pPr>
        <w:pStyle w:val="Domylnie"/>
        <w:numPr>
          <w:ilvl w:val="0"/>
          <w:numId w:val="3"/>
        </w:numPr>
        <w:jc w:val="both"/>
        <w:rPr>
          <w:rFonts w:ascii="Verdana" w:hAnsi="Verdana" w:cs="Calibri"/>
          <w:iCs/>
          <w:sz w:val="20"/>
          <w:szCs w:val="20"/>
        </w:rPr>
      </w:pPr>
      <w:r w:rsidRPr="00170963">
        <w:rPr>
          <w:rFonts w:ascii="Verdana" w:hAnsi="Verdana" w:cs="Calibri"/>
          <w:iCs/>
          <w:sz w:val="20"/>
          <w:szCs w:val="20"/>
        </w:rPr>
        <w:t xml:space="preserve">Przedmiot umowy </w:t>
      </w:r>
      <w:r w:rsidR="009C239D" w:rsidRPr="00170963">
        <w:rPr>
          <w:rFonts w:ascii="Verdana" w:hAnsi="Verdana" w:cs="Calibri"/>
          <w:iCs/>
          <w:sz w:val="20"/>
          <w:szCs w:val="20"/>
        </w:rPr>
        <w:t xml:space="preserve">podzielony został na </w:t>
      </w:r>
      <w:r w:rsidR="0009295F" w:rsidRPr="00170963">
        <w:rPr>
          <w:rFonts w:ascii="Verdana" w:hAnsi="Verdana" w:cs="Calibri"/>
          <w:iCs/>
          <w:sz w:val="20"/>
          <w:szCs w:val="20"/>
        </w:rPr>
        <w:t>etapy:</w:t>
      </w:r>
    </w:p>
    <w:p w14:paraId="0C68D416" w14:textId="77777777" w:rsidR="0009295F" w:rsidRPr="00170963" w:rsidRDefault="0009295F" w:rsidP="0009295F">
      <w:pPr>
        <w:pStyle w:val="Domylnie"/>
        <w:numPr>
          <w:ilvl w:val="1"/>
          <w:numId w:val="3"/>
        </w:numPr>
        <w:jc w:val="both"/>
        <w:rPr>
          <w:rFonts w:ascii="Verdana" w:hAnsi="Verdana" w:cs="Calibri"/>
          <w:iCs/>
          <w:sz w:val="20"/>
          <w:szCs w:val="20"/>
        </w:rPr>
      </w:pPr>
      <w:r w:rsidRPr="00170963">
        <w:rPr>
          <w:rFonts w:ascii="Verdana" w:hAnsi="Verdana" w:cs="Calibri"/>
          <w:iCs/>
          <w:sz w:val="20"/>
          <w:szCs w:val="20"/>
        </w:rPr>
        <w:t xml:space="preserve">Etap I – w ramach którego Wykonawca przygotować i przeprowadzić ma warsztaty koncepcyjne, opracować i </w:t>
      </w:r>
      <w:r w:rsidR="00A52980" w:rsidRPr="00170963">
        <w:rPr>
          <w:rFonts w:ascii="Verdana" w:hAnsi="Verdana" w:cs="Calibri"/>
          <w:iCs/>
          <w:sz w:val="20"/>
          <w:szCs w:val="20"/>
        </w:rPr>
        <w:t xml:space="preserve">pozyskać akceptację Zamawiającego dla </w:t>
      </w:r>
      <w:r w:rsidR="002C4360" w:rsidRPr="00170963">
        <w:rPr>
          <w:rFonts w:ascii="Verdana" w:hAnsi="Verdana" w:cs="Calibri"/>
          <w:iCs/>
          <w:sz w:val="20"/>
          <w:szCs w:val="20"/>
        </w:rPr>
        <w:t>p</w:t>
      </w:r>
      <w:r w:rsidRPr="00170963">
        <w:rPr>
          <w:rFonts w:ascii="Verdana" w:hAnsi="Verdana" w:cs="Calibri"/>
          <w:iCs/>
          <w:sz w:val="20"/>
          <w:szCs w:val="20"/>
        </w:rPr>
        <w:t>rojekt</w:t>
      </w:r>
      <w:r w:rsidR="00A52980" w:rsidRPr="00170963">
        <w:rPr>
          <w:rFonts w:ascii="Verdana" w:hAnsi="Verdana" w:cs="Calibri"/>
          <w:iCs/>
          <w:sz w:val="20"/>
          <w:szCs w:val="20"/>
        </w:rPr>
        <w:t>u</w:t>
      </w:r>
      <w:r w:rsidR="002C4360" w:rsidRPr="00170963">
        <w:rPr>
          <w:rFonts w:ascii="Verdana" w:hAnsi="Verdana" w:cs="Calibri"/>
          <w:iCs/>
          <w:sz w:val="20"/>
          <w:szCs w:val="20"/>
        </w:rPr>
        <w:t xml:space="preserve"> graficznego</w:t>
      </w:r>
      <w:r w:rsidRPr="00170963">
        <w:rPr>
          <w:rFonts w:ascii="Verdana" w:hAnsi="Verdana" w:cs="Calibri"/>
          <w:iCs/>
          <w:sz w:val="20"/>
          <w:szCs w:val="20"/>
        </w:rPr>
        <w:t xml:space="preserve">, wykonać </w:t>
      </w:r>
      <w:r w:rsidR="00A52980" w:rsidRPr="00170963">
        <w:rPr>
          <w:rFonts w:ascii="Verdana" w:hAnsi="Verdana" w:cs="Calibri"/>
          <w:iCs/>
          <w:sz w:val="20"/>
          <w:szCs w:val="20"/>
        </w:rPr>
        <w:t>prace programistyczne, przygotować i udostępnić Zamawiającemu wersję testową strony.</w:t>
      </w:r>
    </w:p>
    <w:p w14:paraId="2C9D0CD6" w14:textId="77777777" w:rsidR="00A52980" w:rsidRPr="00170963" w:rsidRDefault="00A52980" w:rsidP="0009295F">
      <w:pPr>
        <w:pStyle w:val="Domylnie"/>
        <w:numPr>
          <w:ilvl w:val="1"/>
          <w:numId w:val="3"/>
        </w:numPr>
        <w:jc w:val="both"/>
        <w:rPr>
          <w:rFonts w:ascii="Verdana" w:hAnsi="Verdana" w:cs="Calibri"/>
          <w:iCs/>
          <w:sz w:val="20"/>
          <w:szCs w:val="20"/>
        </w:rPr>
      </w:pPr>
      <w:r w:rsidRPr="00170963">
        <w:rPr>
          <w:rFonts w:ascii="Verdana" w:hAnsi="Verdana" w:cs="Calibri"/>
          <w:iCs/>
          <w:sz w:val="20"/>
          <w:szCs w:val="20"/>
        </w:rPr>
        <w:t xml:space="preserve">Etap II – w ramach którego Wykonawca ma przeprowadzić szkolenia pracowników Zamawiającego, opracować i przekazać kompletną dokumentację dotyczącą Przedmiotu umowy, oraz </w:t>
      </w:r>
      <w:r w:rsidR="00853FCE" w:rsidRPr="00170963">
        <w:rPr>
          <w:rFonts w:ascii="Verdana" w:hAnsi="Verdana" w:cs="Calibri"/>
          <w:iCs/>
          <w:sz w:val="20"/>
          <w:szCs w:val="20"/>
        </w:rPr>
        <w:t xml:space="preserve">przeprowadzić testy, w tym audyt bezpieczeństwa. </w:t>
      </w:r>
    </w:p>
    <w:p w14:paraId="2002341A" w14:textId="77777777" w:rsidR="00FD227B" w:rsidRPr="00170963" w:rsidRDefault="00CA0B5E" w:rsidP="00CA0B5E">
      <w:pPr>
        <w:pStyle w:val="Domylnie"/>
        <w:numPr>
          <w:ilvl w:val="0"/>
          <w:numId w:val="3"/>
        </w:numPr>
        <w:jc w:val="both"/>
        <w:rPr>
          <w:rFonts w:ascii="Verdana" w:hAnsi="Verdana" w:cs="Calibri"/>
          <w:iCs/>
          <w:sz w:val="20"/>
          <w:szCs w:val="20"/>
        </w:rPr>
      </w:pPr>
      <w:r w:rsidRPr="00170963">
        <w:rPr>
          <w:rFonts w:ascii="Verdana" w:hAnsi="Verdana" w:cs="Calibri"/>
          <w:iCs/>
          <w:sz w:val="20"/>
          <w:szCs w:val="20"/>
        </w:rPr>
        <w:t>Wykonawca zobowiązuje się wykonać Przedmiot Umowy w sposób nie powodujący zakłócenia pracy infrastruktury Zam</w:t>
      </w:r>
      <w:r w:rsidR="00EC4907" w:rsidRPr="00170963">
        <w:rPr>
          <w:rFonts w:ascii="Verdana" w:hAnsi="Verdana" w:cs="Calibri"/>
          <w:iCs/>
          <w:sz w:val="20"/>
          <w:szCs w:val="20"/>
        </w:rPr>
        <w:t xml:space="preserve">awiającego. </w:t>
      </w:r>
    </w:p>
    <w:p w14:paraId="0F95926E" w14:textId="77777777" w:rsidR="00BC466A" w:rsidRPr="00170963" w:rsidRDefault="00711EDA" w:rsidP="00CA0B5E">
      <w:pPr>
        <w:pStyle w:val="Domylnie"/>
        <w:numPr>
          <w:ilvl w:val="0"/>
          <w:numId w:val="3"/>
        </w:numPr>
        <w:jc w:val="both"/>
        <w:rPr>
          <w:rFonts w:ascii="Verdana" w:hAnsi="Verdana" w:cs="Calibri"/>
          <w:iCs/>
          <w:sz w:val="20"/>
          <w:szCs w:val="20"/>
        </w:rPr>
      </w:pPr>
      <w:r w:rsidRPr="00170963">
        <w:rPr>
          <w:rFonts w:ascii="Verdana" w:hAnsi="Verdana" w:cs="Calibri"/>
          <w:iCs/>
          <w:sz w:val="20"/>
          <w:szCs w:val="20"/>
        </w:rPr>
        <w:t>Okoliczność zatwierdzenia (zaakceptowania) przez Zamawiającego Projektu nie może być uznana za zgodę Zamawiającego na odejście od wymagań dotyczących sposobu realizacji zamówienia określonych w Umowie. Zatwierdzenie określonych prac przez Zamawiającego nie zwalnia Wykonawcy od odpowiedzialności, jeżeli na podstawie dotychczasowych prac Wykonawca wiedział lub, jako profesjonalista, powinien był wiedzieć, że rezultaty określonych prac zaakceptowane przez Zamawiającego nie spełniają wymagań określonych w Umowie, w tym wymagania o którym mowa w ust. 4.</w:t>
      </w:r>
    </w:p>
    <w:p w14:paraId="781F3649" w14:textId="77777777" w:rsidR="00FA7541" w:rsidRPr="00170963" w:rsidRDefault="00FA7541" w:rsidP="00FA7541">
      <w:pPr>
        <w:pStyle w:val="Domylnie"/>
        <w:numPr>
          <w:ilvl w:val="0"/>
          <w:numId w:val="3"/>
        </w:numPr>
        <w:jc w:val="both"/>
        <w:rPr>
          <w:rFonts w:ascii="Verdana" w:hAnsi="Verdana" w:cs="Calibri"/>
          <w:iCs/>
          <w:sz w:val="20"/>
          <w:szCs w:val="20"/>
        </w:rPr>
      </w:pPr>
      <w:r w:rsidRPr="00170963">
        <w:rPr>
          <w:rFonts w:ascii="Verdana" w:hAnsi="Verdana" w:cs="Calibri"/>
          <w:iCs/>
          <w:sz w:val="20"/>
          <w:szCs w:val="20"/>
        </w:rPr>
        <w:t xml:space="preserve">W związku z zawarciem niniejszej umowy Strony realizując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zawierają umowy powierzenia przetwarzania danych, stanowiącą załącznik nr … do niniejszej umowy. </w:t>
      </w:r>
    </w:p>
    <w:p w14:paraId="607294CA" w14:textId="77777777" w:rsidR="00853FCE" w:rsidRPr="00170963" w:rsidRDefault="00853FCE" w:rsidP="00FA7541">
      <w:pPr>
        <w:pStyle w:val="Domylnie"/>
        <w:numPr>
          <w:ilvl w:val="0"/>
          <w:numId w:val="3"/>
        </w:numPr>
        <w:jc w:val="both"/>
        <w:rPr>
          <w:rFonts w:ascii="Verdana" w:hAnsi="Verdana" w:cs="Calibri"/>
          <w:iCs/>
          <w:sz w:val="20"/>
          <w:szCs w:val="20"/>
        </w:rPr>
      </w:pPr>
      <w:r w:rsidRPr="00170963">
        <w:rPr>
          <w:rFonts w:ascii="Verdana" w:hAnsi="Verdana" w:cs="Calibri"/>
          <w:iCs/>
          <w:sz w:val="20"/>
          <w:szCs w:val="20"/>
        </w:rPr>
        <w:t xml:space="preserve">Zamawiający w zależności od swoich potrzeb wynikających z konieczności dalszej rozbudowy i rozwoju strony </w:t>
      </w:r>
      <w:r w:rsidR="00A237C3" w:rsidRPr="00170963">
        <w:rPr>
          <w:rFonts w:ascii="Verdana" w:hAnsi="Verdana" w:cs="Calibri"/>
          <w:iCs/>
          <w:sz w:val="20"/>
          <w:szCs w:val="20"/>
        </w:rPr>
        <w:t xml:space="preserve">internetowej </w:t>
      </w:r>
      <w:r w:rsidRPr="00170963">
        <w:rPr>
          <w:rFonts w:ascii="Verdana" w:hAnsi="Verdana" w:cs="Calibri"/>
          <w:iCs/>
          <w:sz w:val="20"/>
          <w:szCs w:val="20"/>
        </w:rPr>
        <w:t xml:space="preserve">zastrzega sobie w ramach prawa opcji możliwość zlecenia Wykonawcy usług wsparcia serwisowego o których mowa w Rozdziale VIII Załącznika nr 1 do umowy.  </w:t>
      </w:r>
      <w:r w:rsidR="006009FA" w:rsidRPr="00170963">
        <w:rPr>
          <w:rFonts w:ascii="Verdana" w:hAnsi="Verdana" w:cstheme="minorHAnsi"/>
          <w:sz w:val="20"/>
          <w:szCs w:val="20"/>
        </w:rPr>
        <w:t xml:space="preserve">Zamawiający szacuje zapotrzebowanie na wsparcie serwisowe w wysokości 192 godzin w ciągu 24 miesięcy od daty </w:t>
      </w:r>
      <w:r w:rsidR="00F622FA" w:rsidRPr="00170963">
        <w:rPr>
          <w:rFonts w:ascii="Verdana" w:hAnsi="Verdana" w:cstheme="minorHAnsi"/>
          <w:sz w:val="20"/>
          <w:szCs w:val="20"/>
        </w:rPr>
        <w:t xml:space="preserve">końcowego </w:t>
      </w:r>
      <w:r w:rsidR="006009FA" w:rsidRPr="00170963">
        <w:rPr>
          <w:rFonts w:ascii="Verdana" w:hAnsi="Verdana" w:cstheme="minorHAnsi"/>
          <w:sz w:val="20"/>
          <w:szCs w:val="20"/>
        </w:rPr>
        <w:t xml:space="preserve">odbioru przedmiotu </w:t>
      </w:r>
      <w:r w:rsidR="00A237C3" w:rsidRPr="00170963">
        <w:rPr>
          <w:rFonts w:ascii="Verdana" w:hAnsi="Verdana" w:cstheme="minorHAnsi"/>
          <w:sz w:val="20"/>
          <w:szCs w:val="20"/>
        </w:rPr>
        <w:t>umowy</w:t>
      </w:r>
      <w:r w:rsidR="006009FA" w:rsidRPr="00170963">
        <w:rPr>
          <w:rFonts w:ascii="Verdana" w:hAnsi="Verdana" w:cstheme="minorHAnsi"/>
          <w:sz w:val="20"/>
          <w:szCs w:val="20"/>
        </w:rPr>
        <w:t xml:space="preserve">. Zamawiający nie gwarantuje wykorzystania 194 h wsparcia serwisowego. Wykonawca nie może z tego tytułu wystosowywać roszczeń do Zamawiającego. Wymiar wykorzystania godzin wsparcia technicznego może być inny w </w:t>
      </w:r>
      <w:r w:rsidR="006009FA" w:rsidRPr="00170963">
        <w:rPr>
          <w:rFonts w:ascii="Verdana" w:hAnsi="Verdana" w:cstheme="minorHAnsi"/>
          <w:sz w:val="20"/>
          <w:szCs w:val="20"/>
        </w:rPr>
        <w:lastRenderedPageBreak/>
        <w:t>każdym miesiącu.  Wykonawca umożliwi w jednym miesiącu realizację zleceń na minimum 20 roboczogodzin.</w:t>
      </w:r>
      <w:r w:rsidR="00A237C3" w:rsidRPr="00170963">
        <w:rPr>
          <w:rFonts w:ascii="Verdana" w:hAnsi="Verdana" w:cstheme="minorHAnsi"/>
          <w:sz w:val="20"/>
          <w:szCs w:val="20"/>
        </w:rPr>
        <w:t xml:space="preserve"> Zamawiający oświadczenie o korzystaniu z prawa opcji złoży Wykonawcy w terminie 30 dni od daty końcowego odbioru </w:t>
      </w:r>
      <w:r w:rsidR="00F622FA" w:rsidRPr="00170963">
        <w:rPr>
          <w:rFonts w:ascii="Verdana" w:hAnsi="Verdana" w:cstheme="minorHAnsi"/>
          <w:sz w:val="20"/>
          <w:szCs w:val="20"/>
        </w:rPr>
        <w:t xml:space="preserve">przedmiotu umowy. </w:t>
      </w:r>
    </w:p>
    <w:p w14:paraId="26C2F668" w14:textId="77777777" w:rsidR="00F86E05" w:rsidRPr="00170963" w:rsidRDefault="00F86E05" w:rsidP="00FA7541">
      <w:pPr>
        <w:pStyle w:val="Domylnie"/>
        <w:ind w:left="360"/>
        <w:jc w:val="both"/>
        <w:rPr>
          <w:rFonts w:ascii="Verdana" w:hAnsi="Verdana" w:cs="Calibri"/>
          <w:iCs/>
          <w:sz w:val="20"/>
          <w:szCs w:val="20"/>
        </w:rPr>
      </w:pPr>
    </w:p>
    <w:p w14:paraId="2073B246" w14:textId="77777777" w:rsidR="00477C87" w:rsidRPr="00170963" w:rsidRDefault="00477C87" w:rsidP="00477C87">
      <w:pPr>
        <w:pStyle w:val="Domylnie"/>
        <w:ind w:left="284" w:hanging="284"/>
        <w:rPr>
          <w:rFonts w:ascii="Verdana" w:hAnsi="Verdana" w:cs="Calibri"/>
          <w:sz w:val="20"/>
          <w:szCs w:val="20"/>
        </w:rPr>
      </w:pPr>
    </w:p>
    <w:p w14:paraId="118AEDA4"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2</w:t>
      </w:r>
    </w:p>
    <w:p w14:paraId="19CB67A0" w14:textId="77777777" w:rsidR="00477C87" w:rsidRPr="00170963" w:rsidRDefault="00477C87" w:rsidP="00477C87">
      <w:pPr>
        <w:pStyle w:val="Domylnie"/>
        <w:jc w:val="center"/>
        <w:rPr>
          <w:rFonts w:ascii="Verdana" w:hAnsi="Verdana" w:cs="Calibri"/>
          <w:sz w:val="20"/>
          <w:szCs w:val="20"/>
        </w:rPr>
      </w:pPr>
      <w:r w:rsidRPr="00170963">
        <w:rPr>
          <w:rFonts w:ascii="Verdana" w:hAnsi="Verdana" w:cs="Calibri"/>
          <w:b/>
          <w:bCs/>
          <w:sz w:val="20"/>
          <w:szCs w:val="20"/>
        </w:rPr>
        <w:t>Obowiązki Wykonawcy</w:t>
      </w:r>
    </w:p>
    <w:p w14:paraId="2B531DB3" w14:textId="77777777" w:rsidR="00477C87" w:rsidRPr="00170963" w:rsidRDefault="00477C87" w:rsidP="00477C87">
      <w:pPr>
        <w:pStyle w:val="Domylnie"/>
        <w:rPr>
          <w:rFonts w:ascii="Verdana" w:hAnsi="Verdana" w:cs="Calibri"/>
          <w:sz w:val="20"/>
          <w:szCs w:val="20"/>
        </w:rPr>
      </w:pPr>
    </w:p>
    <w:p w14:paraId="2EA714D3" w14:textId="77777777" w:rsidR="00477C87" w:rsidRPr="00170963" w:rsidRDefault="00477C87" w:rsidP="00E0404B">
      <w:pPr>
        <w:pStyle w:val="Domylnie"/>
        <w:jc w:val="both"/>
        <w:rPr>
          <w:rFonts w:ascii="Verdana" w:hAnsi="Verdana" w:cs="Calibri"/>
          <w:sz w:val="20"/>
          <w:szCs w:val="20"/>
        </w:rPr>
      </w:pPr>
      <w:r w:rsidRPr="00170963">
        <w:rPr>
          <w:rFonts w:ascii="Verdana" w:hAnsi="Verdana" w:cs="Calibri"/>
          <w:sz w:val="20"/>
          <w:szCs w:val="20"/>
        </w:rPr>
        <w:t>Wykonawca w szczególności, zobowiązany jest</w:t>
      </w:r>
      <w:r w:rsidR="00CB27B1" w:rsidRPr="00170963">
        <w:rPr>
          <w:rFonts w:ascii="Verdana" w:hAnsi="Verdana" w:cs="Calibri"/>
          <w:sz w:val="20"/>
          <w:szCs w:val="20"/>
        </w:rPr>
        <w:t xml:space="preserve"> do</w:t>
      </w:r>
      <w:r w:rsidRPr="00170963">
        <w:rPr>
          <w:rFonts w:ascii="Verdana" w:hAnsi="Verdana" w:cs="Calibri"/>
          <w:sz w:val="20"/>
          <w:szCs w:val="20"/>
        </w:rPr>
        <w:t>:</w:t>
      </w:r>
    </w:p>
    <w:p w14:paraId="5AD6B05A" w14:textId="77777777" w:rsidR="00A77CF5" w:rsidRPr="00170963" w:rsidRDefault="00355CE8" w:rsidP="00A77CF5">
      <w:pPr>
        <w:pStyle w:val="Domylnie"/>
        <w:numPr>
          <w:ilvl w:val="1"/>
          <w:numId w:val="4"/>
        </w:numPr>
        <w:jc w:val="both"/>
        <w:rPr>
          <w:rFonts w:ascii="Verdana" w:hAnsi="Verdana" w:cs="Calibri"/>
          <w:sz w:val="20"/>
          <w:szCs w:val="20"/>
        </w:rPr>
      </w:pPr>
      <w:r w:rsidRPr="00170963">
        <w:rPr>
          <w:rFonts w:ascii="Verdana" w:hAnsi="Verdana" w:cs="Calibri"/>
          <w:sz w:val="20"/>
          <w:szCs w:val="20"/>
        </w:rPr>
        <w:t>w</w:t>
      </w:r>
      <w:r w:rsidR="00CB27B1" w:rsidRPr="00170963">
        <w:rPr>
          <w:rFonts w:ascii="Verdana" w:hAnsi="Verdana" w:cs="Calibri"/>
          <w:sz w:val="20"/>
          <w:szCs w:val="20"/>
        </w:rPr>
        <w:t xml:space="preserve">ykonania Przedmiotu Umowy w sposób zgodny z przepisami dotyczącymi ochrony danych osobowym, w tym z </w:t>
      </w:r>
      <w:r w:rsidRPr="00170963">
        <w:rPr>
          <w:rFonts w:ascii="Verdana" w:hAnsi="Verdana" w:cs="Calibri"/>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385465" w14:textId="77777777" w:rsidR="00A27F5F" w:rsidRPr="00170963" w:rsidRDefault="00355CE8" w:rsidP="00A77CF5">
      <w:pPr>
        <w:pStyle w:val="Domylnie"/>
        <w:numPr>
          <w:ilvl w:val="1"/>
          <w:numId w:val="4"/>
        </w:numPr>
        <w:jc w:val="both"/>
        <w:rPr>
          <w:rFonts w:ascii="Verdana" w:hAnsi="Verdana" w:cs="Calibri"/>
          <w:sz w:val="20"/>
          <w:szCs w:val="20"/>
        </w:rPr>
      </w:pPr>
      <w:r w:rsidRPr="00170963">
        <w:rPr>
          <w:rFonts w:ascii="Verdana" w:hAnsi="Verdana" w:cs="Calibri"/>
          <w:sz w:val="20"/>
          <w:szCs w:val="20"/>
        </w:rPr>
        <w:t>przygotowania i przeprowadzenia warsztatów koncepcyjnych – przez co Zamawiający rozumie</w:t>
      </w:r>
      <w:r w:rsidR="00A27F5F" w:rsidRPr="00170963">
        <w:rPr>
          <w:rFonts w:ascii="Verdana" w:hAnsi="Verdana" w:cs="Calibri"/>
          <w:sz w:val="20"/>
          <w:szCs w:val="20"/>
        </w:rPr>
        <w:t>:</w:t>
      </w:r>
    </w:p>
    <w:p w14:paraId="010A8F85" w14:textId="77777777" w:rsidR="00A27F5F" w:rsidRPr="00170963" w:rsidRDefault="00380DDA" w:rsidP="00A27F5F">
      <w:pPr>
        <w:pStyle w:val="Domylnie"/>
        <w:numPr>
          <w:ilvl w:val="2"/>
          <w:numId w:val="4"/>
        </w:numPr>
        <w:jc w:val="both"/>
        <w:rPr>
          <w:rFonts w:ascii="Verdana" w:hAnsi="Verdana" w:cs="Calibri"/>
          <w:sz w:val="20"/>
          <w:szCs w:val="20"/>
        </w:rPr>
      </w:pPr>
      <w:r w:rsidRPr="00170963">
        <w:rPr>
          <w:rFonts w:ascii="Verdana" w:hAnsi="Verdana" w:cs="Calibri"/>
          <w:sz w:val="20"/>
          <w:szCs w:val="20"/>
        </w:rPr>
        <w:t xml:space="preserve">organizację spotkań w ilości umożliwiającej Wykonawcy powzięcie pełnej informacji co do oczekiwań Zamawiającego w zakresie wykonania Przedmiotu Umowy, </w:t>
      </w:r>
      <w:r w:rsidR="00A27F5F" w:rsidRPr="00170963">
        <w:rPr>
          <w:rFonts w:ascii="Verdana" w:hAnsi="Verdana" w:cs="Calibri"/>
          <w:sz w:val="20"/>
          <w:szCs w:val="20"/>
        </w:rPr>
        <w:t>ilość spotkań wskazana w załączniku nr 1 jest ilością minimalna,</w:t>
      </w:r>
    </w:p>
    <w:p w14:paraId="0D30994B" w14:textId="77777777" w:rsidR="00355CE8" w:rsidRPr="00170963" w:rsidRDefault="00324E69" w:rsidP="00A27F5F">
      <w:pPr>
        <w:pStyle w:val="Domylnie"/>
        <w:numPr>
          <w:ilvl w:val="2"/>
          <w:numId w:val="4"/>
        </w:numPr>
        <w:jc w:val="both"/>
        <w:rPr>
          <w:rFonts w:ascii="Verdana" w:hAnsi="Verdana" w:cs="Calibri"/>
          <w:sz w:val="20"/>
          <w:szCs w:val="20"/>
        </w:rPr>
      </w:pPr>
      <w:r w:rsidRPr="00170963">
        <w:rPr>
          <w:rFonts w:ascii="Verdana" w:hAnsi="Verdana" w:cs="Calibri"/>
          <w:sz w:val="20"/>
          <w:szCs w:val="20"/>
        </w:rPr>
        <w:t xml:space="preserve">przygotowanie i przekazanie Zamawiającemu z co najmniej dwudniowym wyprzedzeniem </w:t>
      </w:r>
      <w:r w:rsidR="00A27F5F" w:rsidRPr="00170963">
        <w:rPr>
          <w:rFonts w:ascii="Verdana" w:hAnsi="Verdana" w:cs="Calibri"/>
          <w:sz w:val="20"/>
          <w:szCs w:val="20"/>
        </w:rPr>
        <w:t xml:space="preserve">agendy </w:t>
      </w:r>
      <w:r w:rsidR="009E3F11" w:rsidRPr="00170963">
        <w:rPr>
          <w:rFonts w:ascii="Verdana" w:hAnsi="Verdana" w:cs="Calibri"/>
          <w:sz w:val="20"/>
          <w:szCs w:val="20"/>
        </w:rPr>
        <w:t xml:space="preserve">każdego ze </w:t>
      </w:r>
      <w:r w:rsidR="00A27F5F" w:rsidRPr="00170963">
        <w:rPr>
          <w:rFonts w:ascii="Verdana" w:hAnsi="Verdana" w:cs="Calibri"/>
          <w:sz w:val="20"/>
          <w:szCs w:val="20"/>
        </w:rPr>
        <w:t>spotka</w:t>
      </w:r>
      <w:r w:rsidR="009E3F11" w:rsidRPr="00170963">
        <w:rPr>
          <w:rFonts w:ascii="Verdana" w:hAnsi="Verdana" w:cs="Calibri"/>
          <w:sz w:val="20"/>
          <w:szCs w:val="20"/>
        </w:rPr>
        <w:t>ń</w:t>
      </w:r>
      <w:r w:rsidR="00A27F5F" w:rsidRPr="00170963">
        <w:rPr>
          <w:rFonts w:ascii="Verdana" w:hAnsi="Verdana" w:cs="Calibri"/>
          <w:sz w:val="20"/>
          <w:szCs w:val="20"/>
        </w:rPr>
        <w:t xml:space="preserve"> oraz </w:t>
      </w:r>
      <w:r w:rsidRPr="00170963">
        <w:rPr>
          <w:rFonts w:ascii="Verdana" w:hAnsi="Verdana" w:cs="Calibri"/>
          <w:sz w:val="20"/>
          <w:szCs w:val="20"/>
        </w:rPr>
        <w:t>materiałów</w:t>
      </w:r>
      <w:r w:rsidR="00A27F5F" w:rsidRPr="00170963">
        <w:rPr>
          <w:rFonts w:ascii="Verdana" w:hAnsi="Verdana" w:cs="Calibri"/>
          <w:sz w:val="20"/>
          <w:szCs w:val="20"/>
        </w:rPr>
        <w:t xml:space="preserve"> które będą omawiane na spotkaniach</w:t>
      </w:r>
      <w:r w:rsidR="009E3F11" w:rsidRPr="00170963">
        <w:rPr>
          <w:rFonts w:ascii="Verdana" w:hAnsi="Verdana" w:cs="Calibri"/>
          <w:sz w:val="20"/>
          <w:szCs w:val="20"/>
        </w:rPr>
        <w:t>,</w:t>
      </w:r>
    </w:p>
    <w:p w14:paraId="1C7579A9" w14:textId="77777777" w:rsidR="00AD1125" w:rsidRPr="00170963" w:rsidRDefault="00AD1125" w:rsidP="00A27F5F">
      <w:pPr>
        <w:pStyle w:val="Domylnie"/>
        <w:numPr>
          <w:ilvl w:val="2"/>
          <w:numId w:val="4"/>
        </w:numPr>
        <w:jc w:val="both"/>
        <w:rPr>
          <w:rFonts w:ascii="Verdana" w:hAnsi="Verdana" w:cs="Calibri"/>
          <w:sz w:val="20"/>
          <w:szCs w:val="20"/>
        </w:rPr>
      </w:pPr>
      <w:r w:rsidRPr="00170963">
        <w:rPr>
          <w:rFonts w:ascii="Verdana" w:hAnsi="Verdana" w:cs="Calibri"/>
          <w:sz w:val="20"/>
          <w:szCs w:val="20"/>
        </w:rPr>
        <w:t xml:space="preserve">przedstawienia po </w:t>
      </w:r>
      <w:r w:rsidR="00EC30EB" w:rsidRPr="00170963">
        <w:rPr>
          <w:rFonts w:ascii="Verdana" w:hAnsi="Verdana" w:cs="Calibri"/>
          <w:sz w:val="20"/>
          <w:szCs w:val="20"/>
        </w:rPr>
        <w:t xml:space="preserve"> 2 </w:t>
      </w:r>
      <w:r w:rsidRPr="00170963">
        <w:rPr>
          <w:rFonts w:ascii="Verdana" w:hAnsi="Verdana" w:cs="Calibri"/>
          <w:sz w:val="20"/>
          <w:szCs w:val="20"/>
        </w:rPr>
        <w:t xml:space="preserve">spotkaniach wstępnej </w:t>
      </w:r>
      <w:r w:rsidR="00940EDD" w:rsidRPr="00170963">
        <w:rPr>
          <w:rFonts w:ascii="Verdana" w:hAnsi="Verdana" w:cs="Calibri"/>
          <w:sz w:val="20"/>
          <w:szCs w:val="20"/>
        </w:rPr>
        <w:t xml:space="preserve">szaty graficznej – zgodnie z wymaganiami wskazanymi w załączniku nr 1, </w:t>
      </w:r>
    </w:p>
    <w:p w14:paraId="61C91C33" w14:textId="77777777" w:rsidR="00477C87" w:rsidRPr="00170963" w:rsidRDefault="00570028" w:rsidP="00256CBC">
      <w:pPr>
        <w:pStyle w:val="Domylnie"/>
        <w:numPr>
          <w:ilvl w:val="2"/>
          <w:numId w:val="4"/>
        </w:numPr>
        <w:jc w:val="both"/>
        <w:rPr>
          <w:rFonts w:ascii="Verdana" w:hAnsi="Verdana" w:cs="Calibri"/>
          <w:sz w:val="20"/>
          <w:szCs w:val="20"/>
        </w:rPr>
      </w:pPr>
      <w:r w:rsidRPr="00170963">
        <w:rPr>
          <w:rFonts w:ascii="Verdana" w:hAnsi="Verdana" w:cs="Calibri"/>
          <w:sz w:val="20"/>
          <w:szCs w:val="20"/>
        </w:rPr>
        <w:t>sporządzenie notatki z każdego ze spotkań.</w:t>
      </w:r>
    </w:p>
    <w:p w14:paraId="7B4BC3E0" w14:textId="77777777" w:rsidR="00570028" w:rsidRPr="00170963" w:rsidRDefault="0098570A" w:rsidP="00570028">
      <w:pPr>
        <w:pStyle w:val="Domylnie"/>
        <w:numPr>
          <w:ilvl w:val="1"/>
          <w:numId w:val="4"/>
        </w:numPr>
        <w:jc w:val="both"/>
        <w:rPr>
          <w:rFonts w:ascii="Verdana" w:hAnsi="Verdana" w:cs="Calibri"/>
          <w:sz w:val="20"/>
          <w:szCs w:val="20"/>
        </w:rPr>
      </w:pPr>
      <w:r w:rsidRPr="00170963">
        <w:rPr>
          <w:rFonts w:ascii="Verdana" w:hAnsi="Verdana" w:cs="Calibri"/>
          <w:sz w:val="20"/>
          <w:szCs w:val="20"/>
        </w:rPr>
        <w:t xml:space="preserve">opracowania </w:t>
      </w:r>
      <w:r w:rsidR="00EC30EB" w:rsidRPr="00170963">
        <w:rPr>
          <w:rFonts w:ascii="Verdana" w:hAnsi="Verdana" w:cs="Calibri"/>
          <w:sz w:val="20"/>
          <w:szCs w:val="20"/>
        </w:rPr>
        <w:t>p</w:t>
      </w:r>
      <w:r w:rsidRPr="00170963">
        <w:rPr>
          <w:rFonts w:ascii="Verdana" w:hAnsi="Verdana" w:cs="Calibri"/>
          <w:sz w:val="20"/>
          <w:szCs w:val="20"/>
        </w:rPr>
        <w:t>rojektu w sposób umożliwiającemu ocenę czy spełnione są wymagania  o których mowa w § 1 ust. 4 umowy,</w:t>
      </w:r>
    </w:p>
    <w:p w14:paraId="24A66DC0" w14:textId="77777777" w:rsidR="00EC30EB" w:rsidRPr="00170963" w:rsidRDefault="00EC4907" w:rsidP="00EC30EB">
      <w:pPr>
        <w:pStyle w:val="Domylnie"/>
        <w:numPr>
          <w:ilvl w:val="1"/>
          <w:numId w:val="4"/>
        </w:numPr>
        <w:jc w:val="both"/>
        <w:rPr>
          <w:rFonts w:ascii="Verdana" w:hAnsi="Verdana" w:cs="Calibri"/>
          <w:sz w:val="20"/>
          <w:szCs w:val="20"/>
        </w:rPr>
      </w:pPr>
      <w:r w:rsidRPr="00170963">
        <w:rPr>
          <w:rFonts w:ascii="Verdana" w:hAnsi="Verdana" w:cs="Calibri"/>
          <w:sz w:val="20"/>
          <w:szCs w:val="20"/>
        </w:rPr>
        <w:t xml:space="preserve">dostarczenia kompletnej dokumentacji </w:t>
      </w:r>
      <w:r w:rsidR="00EC30EB" w:rsidRPr="00170963">
        <w:rPr>
          <w:rFonts w:ascii="Verdana" w:hAnsi="Verdana" w:cs="Calibri"/>
          <w:sz w:val="20"/>
          <w:szCs w:val="20"/>
        </w:rPr>
        <w:t>powykonawczej i kodów źródłowych,</w:t>
      </w:r>
      <w:r w:rsidR="00BC26BF" w:rsidRPr="00170963">
        <w:rPr>
          <w:rFonts w:ascii="Verdana" w:hAnsi="Verdana" w:cs="Calibri"/>
          <w:sz w:val="20"/>
          <w:szCs w:val="20"/>
        </w:rPr>
        <w:t xml:space="preserve"> </w:t>
      </w:r>
      <w:r w:rsidR="000B629E" w:rsidRPr="00170963">
        <w:rPr>
          <w:rFonts w:ascii="Verdana" w:hAnsi="Verdana" w:cs="Calibri"/>
          <w:sz w:val="20"/>
          <w:szCs w:val="20"/>
        </w:rPr>
        <w:t>kodu wynikowego i informacji o zasadach generowania kodu,</w:t>
      </w:r>
    </w:p>
    <w:p w14:paraId="1FCD1E84" w14:textId="77777777" w:rsidR="00477C87" w:rsidRPr="00170963" w:rsidRDefault="00477C87" w:rsidP="00EC30EB">
      <w:pPr>
        <w:pStyle w:val="Domylnie"/>
        <w:jc w:val="both"/>
        <w:rPr>
          <w:rFonts w:ascii="Verdana" w:hAnsi="Verdana" w:cs="Calibri"/>
          <w:sz w:val="20"/>
          <w:szCs w:val="20"/>
        </w:rPr>
      </w:pPr>
      <w:r w:rsidRPr="00170963">
        <w:rPr>
          <w:rFonts w:ascii="Verdana" w:hAnsi="Verdana" w:cs="Calibri"/>
          <w:sz w:val="20"/>
          <w:szCs w:val="20"/>
        </w:rPr>
        <w:t>a także:</w:t>
      </w:r>
    </w:p>
    <w:p w14:paraId="1B187789" w14:textId="77777777" w:rsidR="00477C87" w:rsidRPr="00170963" w:rsidRDefault="00477C87" w:rsidP="00477C87">
      <w:pPr>
        <w:pStyle w:val="Domylnie"/>
        <w:numPr>
          <w:ilvl w:val="0"/>
          <w:numId w:val="15"/>
        </w:numPr>
        <w:jc w:val="both"/>
        <w:rPr>
          <w:rFonts w:ascii="Verdana" w:hAnsi="Verdana" w:cs="Calibri"/>
          <w:sz w:val="20"/>
          <w:szCs w:val="20"/>
        </w:rPr>
      </w:pPr>
      <w:r w:rsidRPr="00170963">
        <w:rPr>
          <w:rFonts w:ascii="Verdana" w:hAnsi="Verdana" w:cs="Calibri"/>
          <w:sz w:val="20"/>
          <w:szCs w:val="20"/>
        </w:rPr>
        <w:t>niezwłocznego informowania Zamawiającego o problemach lub okolicznościach mogących wpłynąć na przyspieszenie, opóźnienie, jakość lub termin zakończenia wykonania Przedmiotu Umowy,</w:t>
      </w:r>
    </w:p>
    <w:p w14:paraId="14AE847C" w14:textId="77777777" w:rsidR="00A01249" w:rsidRPr="00170963" w:rsidRDefault="00A01249" w:rsidP="00A01249">
      <w:pPr>
        <w:pStyle w:val="Domylnie"/>
        <w:numPr>
          <w:ilvl w:val="0"/>
          <w:numId w:val="15"/>
        </w:numPr>
        <w:jc w:val="both"/>
        <w:rPr>
          <w:rFonts w:ascii="Verdana" w:hAnsi="Verdana" w:cs="Calibri"/>
          <w:sz w:val="20"/>
          <w:szCs w:val="20"/>
        </w:rPr>
      </w:pPr>
      <w:r w:rsidRPr="00170963">
        <w:rPr>
          <w:rFonts w:ascii="Verdana" w:hAnsi="Verdana" w:cs="Calibri"/>
          <w:sz w:val="20"/>
          <w:szCs w:val="20"/>
        </w:rPr>
        <w:t xml:space="preserve">poddania się kontroli i audytowi w zakresie prawidłowości realizacji </w:t>
      </w:r>
      <w:r w:rsidR="00907D11" w:rsidRPr="00170963">
        <w:rPr>
          <w:rFonts w:ascii="Verdana" w:hAnsi="Verdana" w:cs="Calibri"/>
          <w:sz w:val="20"/>
          <w:szCs w:val="20"/>
        </w:rPr>
        <w:t>zamówienia</w:t>
      </w:r>
      <w:r w:rsidRPr="00170963">
        <w:rPr>
          <w:rFonts w:ascii="Verdana" w:hAnsi="Verdana" w:cs="Calibri"/>
          <w:sz w:val="20"/>
          <w:szCs w:val="20"/>
        </w:rPr>
        <w:t xml:space="preserve"> przez podmioty uprawnione,</w:t>
      </w:r>
    </w:p>
    <w:p w14:paraId="061D47FE" w14:textId="77777777" w:rsidR="00477C87" w:rsidRPr="00170963" w:rsidRDefault="00477C87" w:rsidP="00477C87">
      <w:pPr>
        <w:pStyle w:val="Domylnie"/>
        <w:numPr>
          <w:ilvl w:val="0"/>
          <w:numId w:val="15"/>
        </w:numPr>
        <w:jc w:val="both"/>
        <w:rPr>
          <w:rFonts w:ascii="Verdana" w:hAnsi="Verdana" w:cs="Calibri"/>
          <w:sz w:val="20"/>
          <w:szCs w:val="20"/>
        </w:rPr>
      </w:pPr>
      <w:r w:rsidRPr="00170963">
        <w:rPr>
          <w:rFonts w:ascii="Verdana" w:hAnsi="Verdana" w:cs="Calibri"/>
          <w:sz w:val="20"/>
          <w:szCs w:val="20"/>
        </w:rPr>
        <w:t>przekazywania informacji o stanie zaawansowania prac w terminach określonych przez Zamaw</w:t>
      </w:r>
      <w:r w:rsidR="00C25C05" w:rsidRPr="00170963">
        <w:rPr>
          <w:rFonts w:ascii="Verdana" w:hAnsi="Verdana" w:cs="Calibri"/>
          <w:sz w:val="20"/>
          <w:szCs w:val="20"/>
        </w:rPr>
        <w:t>iającego.</w:t>
      </w:r>
    </w:p>
    <w:p w14:paraId="2C5F7E91" w14:textId="77777777" w:rsidR="00477C87" w:rsidRPr="00170963" w:rsidRDefault="00477C87" w:rsidP="00C25C05">
      <w:pPr>
        <w:pStyle w:val="Domylnie"/>
        <w:ind w:left="720"/>
        <w:jc w:val="both"/>
        <w:rPr>
          <w:rFonts w:ascii="Verdana" w:hAnsi="Verdana" w:cs="Calibri"/>
          <w:sz w:val="20"/>
          <w:szCs w:val="20"/>
        </w:rPr>
      </w:pPr>
    </w:p>
    <w:p w14:paraId="6687495B" w14:textId="77777777" w:rsidR="00477C87" w:rsidRPr="00170963" w:rsidRDefault="00477C87" w:rsidP="00477C87">
      <w:pPr>
        <w:pStyle w:val="Domylnie"/>
        <w:jc w:val="both"/>
        <w:rPr>
          <w:rFonts w:ascii="Verdana" w:hAnsi="Verdana" w:cs="Calibri"/>
          <w:sz w:val="20"/>
          <w:szCs w:val="20"/>
          <w:lang w:val="x-none"/>
        </w:rPr>
      </w:pPr>
    </w:p>
    <w:p w14:paraId="6F16093D" w14:textId="77777777" w:rsidR="00477C87" w:rsidRPr="00170963" w:rsidRDefault="00477C87" w:rsidP="00477C87">
      <w:pPr>
        <w:pStyle w:val="Domylnie"/>
        <w:ind w:left="720"/>
        <w:jc w:val="both"/>
        <w:rPr>
          <w:rFonts w:ascii="Verdana" w:hAnsi="Verdana" w:cs="Calibri"/>
          <w:sz w:val="20"/>
          <w:szCs w:val="20"/>
        </w:rPr>
      </w:pPr>
    </w:p>
    <w:p w14:paraId="3B6D598E" w14:textId="77777777" w:rsidR="00477C87" w:rsidRPr="00170963" w:rsidRDefault="00477C87" w:rsidP="00477C87">
      <w:pPr>
        <w:pStyle w:val="Domylnie"/>
        <w:ind w:left="360"/>
        <w:jc w:val="center"/>
        <w:rPr>
          <w:rFonts w:ascii="Verdana" w:hAnsi="Verdana" w:cs="Calibri"/>
          <w:b/>
          <w:bCs/>
          <w:sz w:val="20"/>
          <w:szCs w:val="20"/>
        </w:rPr>
      </w:pPr>
      <w:r w:rsidRPr="00170963">
        <w:rPr>
          <w:rFonts w:ascii="Verdana" w:hAnsi="Verdana" w:cs="Calibri"/>
          <w:b/>
          <w:bCs/>
          <w:sz w:val="20"/>
          <w:szCs w:val="20"/>
        </w:rPr>
        <w:t>§ 3</w:t>
      </w:r>
    </w:p>
    <w:p w14:paraId="6D1161BE" w14:textId="77777777" w:rsidR="00477C87" w:rsidRPr="00170963" w:rsidRDefault="00477C87" w:rsidP="00477C87">
      <w:pPr>
        <w:pStyle w:val="Domylnie"/>
        <w:ind w:left="360"/>
        <w:jc w:val="center"/>
        <w:rPr>
          <w:rFonts w:ascii="Verdana" w:hAnsi="Verdana" w:cs="Calibri"/>
          <w:sz w:val="20"/>
          <w:szCs w:val="20"/>
        </w:rPr>
      </w:pPr>
      <w:r w:rsidRPr="00170963">
        <w:rPr>
          <w:rFonts w:ascii="Verdana" w:hAnsi="Verdana" w:cs="Calibri"/>
          <w:b/>
          <w:bCs/>
          <w:sz w:val="20"/>
          <w:szCs w:val="20"/>
        </w:rPr>
        <w:t>Terminy realizacji umowy</w:t>
      </w:r>
    </w:p>
    <w:p w14:paraId="4EDFA8F6" w14:textId="77777777" w:rsidR="00477C87" w:rsidRPr="00170963" w:rsidRDefault="00477C87" w:rsidP="00477C87">
      <w:pPr>
        <w:pStyle w:val="Domylnie"/>
        <w:rPr>
          <w:rFonts w:ascii="Verdana" w:hAnsi="Verdana" w:cs="Calibri"/>
          <w:sz w:val="20"/>
          <w:szCs w:val="20"/>
        </w:rPr>
      </w:pPr>
    </w:p>
    <w:p w14:paraId="7561D7C8" w14:textId="77777777" w:rsidR="00B16EDD" w:rsidRPr="00170963" w:rsidRDefault="00B16EDD" w:rsidP="00B16EDD">
      <w:pPr>
        <w:pStyle w:val="Domylnie"/>
        <w:numPr>
          <w:ilvl w:val="0"/>
          <w:numId w:val="5"/>
        </w:numPr>
        <w:tabs>
          <w:tab w:val="clear" w:pos="1080"/>
        </w:tabs>
        <w:ind w:left="709" w:hanging="425"/>
        <w:jc w:val="both"/>
        <w:rPr>
          <w:rFonts w:ascii="Verdana" w:hAnsi="Verdana" w:cs="Calibri"/>
          <w:sz w:val="20"/>
          <w:szCs w:val="20"/>
        </w:rPr>
      </w:pPr>
      <w:r w:rsidRPr="00170963">
        <w:rPr>
          <w:rFonts w:ascii="Verdana" w:hAnsi="Verdana" w:cs="Calibri"/>
          <w:sz w:val="20"/>
          <w:szCs w:val="20"/>
        </w:rPr>
        <w:t xml:space="preserve">Przedmiot Umowy </w:t>
      </w:r>
      <w:r w:rsidRPr="00170963">
        <w:rPr>
          <w:rFonts w:ascii="Verdana" w:hAnsi="Verdana"/>
          <w:sz w:val="20"/>
          <w:szCs w:val="20"/>
        </w:rPr>
        <w:t>zostanie zrealizowany w terminie od dnia podpisania umowy do:</w:t>
      </w:r>
    </w:p>
    <w:p w14:paraId="459FFB82" w14:textId="77777777" w:rsidR="00F31BBC" w:rsidRPr="00170963" w:rsidRDefault="005F09D0" w:rsidP="006414F9">
      <w:pPr>
        <w:pStyle w:val="Domylnie"/>
        <w:numPr>
          <w:ilvl w:val="0"/>
          <w:numId w:val="35"/>
        </w:numPr>
        <w:rPr>
          <w:rFonts w:ascii="Verdana" w:eastAsiaTheme="minorHAnsi" w:hAnsi="Verdana" w:cstheme="minorBidi"/>
          <w:kern w:val="0"/>
          <w:sz w:val="20"/>
          <w:szCs w:val="20"/>
          <w:lang w:eastAsia="en-US"/>
        </w:rPr>
      </w:pPr>
      <w:r w:rsidRPr="00170963">
        <w:rPr>
          <w:rFonts w:ascii="Verdana" w:eastAsiaTheme="minorHAnsi" w:hAnsi="Verdana" w:cstheme="minorBidi"/>
          <w:kern w:val="0"/>
          <w:sz w:val="20"/>
          <w:szCs w:val="20"/>
          <w:lang w:eastAsia="en-US"/>
        </w:rPr>
        <w:t>Etap</w:t>
      </w:r>
      <w:r w:rsidR="006414F9" w:rsidRPr="00170963">
        <w:rPr>
          <w:rFonts w:ascii="Verdana" w:eastAsiaTheme="minorHAnsi" w:hAnsi="Verdana" w:cstheme="minorBidi"/>
          <w:kern w:val="0"/>
          <w:sz w:val="20"/>
          <w:szCs w:val="20"/>
          <w:lang w:eastAsia="en-US"/>
        </w:rPr>
        <w:t xml:space="preserve"> I –  do </w:t>
      </w:r>
      <w:r w:rsidR="007F0BF8" w:rsidRPr="00170963">
        <w:rPr>
          <w:rFonts w:ascii="Verdana" w:eastAsiaTheme="minorHAnsi" w:hAnsi="Verdana" w:cstheme="minorBidi"/>
          <w:kern w:val="0"/>
          <w:sz w:val="20"/>
          <w:szCs w:val="20"/>
          <w:lang w:eastAsia="en-US"/>
        </w:rPr>
        <w:t>4 miesięcy od daty podpisania umowy</w:t>
      </w:r>
      <w:r w:rsidR="005F3BE2" w:rsidRPr="00170963">
        <w:rPr>
          <w:rFonts w:ascii="Verdana" w:eastAsiaTheme="minorHAnsi" w:hAnsi="Verdana" w:cstheme="minorBidi"/>
          <w:kern w:val="0"/>
          <w:sz w:val="20"/>
          <w:szCs w:val="20"/>
          <w:lang w:eastAsia="en-US"/>
        </w:rPr>
        <w:t>, w tym</w:t>
      </w:r>
      <w:r w:rsidR="00F31BBC" w:rsidRPr="00170963">
        <w:rPr>
          <w:rFonts w:ascii="Verdana" w:eastAsiaTheme="minorHAnsi" w:hAnsi="Verdana" w:cstheme="minorBidi"/>
          <w:kern w:val="0"/>
          <w:sz w:val="20"/>
          <w:szCs w:val="20"/>
          <w:lang w:eastAsia="en-US"/>
        </w:rPr>
        <w:t>:</w:t>
      </w:r>
    </w:p>
    <w:p w14:paraId="25807AC7" w14:textId="77777777" w:rsidR="006414F9" w:rsidRPr="00170963" w:rsidRDefault="005F3BE2" w:rsidP="00F31BBC">
      <w:pPr>
        <w:pStyle w:val="Domylnie"/>
        <w:numPr>
          <w:ilvl w:val="1"/>
          <w:numId w:val="35"/>
        </w:numPr>
        <w:rPr>
          <w:rFonts w:ascii="Verdana" w:eastAsiaTheme="minorHAnsi" w:hAnsi="Verdana" w:cstheme="minorBidi"/>
          <w:kern w:val="0"/>
          <w:sz w:val="20"/>
          <w:szCs w:val="20"/>
          <w:lang w:eastAsia="en-US"/>
        </w:rPr>
      </w:pPr>
      <w:r w:rsidRPr="00170963">
        <w:rPr>
          <w:rFonts w:ascii="Verdana" w:eastAsiaTheme="minorHAnsi" w:hAnsi="Verdana" w:cstheme="minorBidi"/>
          <w:kern w:val="0"/>
          <w:sz w:val="20"/>
          <w:szCs w:val="20"/>
          <w:lang w:eastAsia="en-US"/>
        </w:rPr>
        <w:t xml:space="preserve">warsztaty </w:t>
      </w:r>
      <w:r w:rsidR="00EC5E95" w:rsidRPr="00170963">
        <w:rPr>
          <w:rFonts w:ascii="Verdana" w:eastAsiaTheme="minorHAnsi" w:hAnsi="Verdana" w:cstheme="minorBidi"/>
          <w:kern w:val="0"/>
          <w:sz w:val="20"/>
          <w:szCs w:val="20"/>
          <w:lang w:eastAsia="en-US"/>
        </w:rPr>
        <w:t>koncepcyjne – do 30 dni od daty podpisania umowy,</w:t>
      </w:r>
    </w:p>
    <w:p w14:paraId="4CF2E1E2" w14:textId="77777777" w:rsidR="00EC5E95" w:rsidRPr="00170963" w:rsidRDefault="00EC5E95" w:rsidP="00F31BBC">
      <w:pPr>
        <w:pStyle w:val="Domylnie"/>
        <w:numPr>
          <w:ilvl w:val="1"/>
          <w:numId w:val="35"/>
        </w:numPr>
        <w:rPr>
          <w:rFonts w:ascii="Verdana" w:eastAsiaTheme="minorHAnsi" w:hAnsi="Verdana" w:cstheme="minorBidi"/>
          <w:kern w:val="0"/>
          <w:sz w:val="20"/>
          <w:szCs w:val="20"/>
          <w:lang w:eastAsia="en-US"/>
        </w:rPr>
      </w:pPr>
      <w:r w:rsidRPr="00170963">
        <w:rPr>
          <w:rFonts w:ascii="Verdana" w:eastAsiaTheme="minorHAnsi" w:hAnsi="Verdana" w:cstheme="minorBidi"/>
          <w:kern w:val="0"/>
          <w:sz w:val="20"/>
          <w:szCs w:val="20"/>
          <w:lang w:eastAsia="en-US"/>
        </w:rPr>
        <w:t xml:space="preserve">przedstawienie uzgodnionego </w:t>
      </w:r>
      <w:r w:rsidR="00F622FA" w:rsidRPr="00170963">
        <w:rPr>
          <w:rFonts w:ascii="Verdana" w:eastAsiaTheme="minorHAnsi" w:hAnsi="Verdana" w:cstheme="minorBidi"/>
          <w:kern w:val="0"/>
          <w:sz w:val="20"/>
          <w:szCs w:val="20"/>
          <w:lang w:eastAsia="en-US"/>
        </w:rPr>
        <w:t>p</w:t>
      </w:r>
      <w:r w:rsidRPr="00170963">
        <w:rPr>
          <w:rFonts w:ascii="Verdana" w:eastAsiaTheme="minorHAnsi" w:hAnsi="Verdana" w:cstheme="minorBidi"/>
          <w:kern w:val="0"/>
          <w:sz w:val="20"/>
          <w:szCs w:val="20"/>
          <w:lang w:eastAsia="en-US"/>
        </w:rPr>
        <w:t>rojektu</w:t>
      </w:r>
      <w:r w:rsidR="00F622FA" w:rsidRPr="00170963">
        <w:rPr>
          <w:rFonts w:ascii="Verdana" w:eastAsiaTheme="minorHAnsi" w:hAnsi="Verdana" w:cstheme="minorBidi"/>
          <w:kern w:val="0"/>
          <w:sz w:val="20"/>
          <w:szCs w:val="20"/>
          <w:lang w:eastAsia="en-US"/>
        </w:rPr>
        <w:t xml:space="preserve"> graficznego </w:t>
      </w:r>
      <w:r w:rsidRPr="00170963">
        <w:rPr>
          <w:rFonts w:ascii="Verdana" w:eastAsiaTheme="minorHAnsi" w:hAnsi="Verdana" w:cstheme="minorBidi"/>
          <w:kern w:val="0"/>
          <w:sz w:val="20"/>
          <w:szCs w:val="20"/>
          <w:lang w:eastAsia="en-US"/>
        </w:rPr>
        <w:t xml:space="preserve"> Zamawiającemu do akcentacji – do </w:t>
      </w:r>
      <w:r w:rsidR="00F622FA" w:rsidRPr="00170963">
        <w:rPr>
          <w:rFonts w:ascii="Verdana" w:eastAsiaTheme="minorHAnsi" w:hAnsi="Verdana" w:cstheme="minorBidi"/>
          <w:kern w:val="0"/>
          <w:sz w:val="20"/>
          <w:szCs w:val="20"/>
          <w:lang w:eastAsia="en-US"/>
        </w:rPr>
        <w:t xml:space="preserve">40 </w:t>
      </w:r>
      <w:r w:rsidRPr="00170963">
        <w:rPr>
          <w:rFonts w:ascii="Verdana" w:eastAsiaTheme="minorHAnsi" w:hAnsi="Verdana" w:cstheme="minorBidi"/>
          <w:kern w:val="0"/>
          <w:sz w:val="20"/>
          <w:szCs w:val="20"/>
          <w:lang w:eastAsia="en-US"/>
        </w:rPr>
        <w:t xml:space="preserve"> dni  od daty </w:t>
      </w:r>
      <w:r w:rsidR="007F0BF8" w:rsidRPr="00170963">
        <w:rPr>
          <w:rFonts w:ascii="Verdana" w:eastAsiaTheme="minorHAnsi" w:hAnsi="Verdana" w:cstheme="minorBidi"/>
          <w:kern w:val="0"/>
          <w:sz w:val="20"/>
          <w:szCs w:val="20"/>
          <w:lang w:eastAsia="en-US"/>
        </w:rPr>
        <w:t>zakończenia warsztatów koncepcyjnych.</w:t>
      </w:r>
    </w:p>
    <w:p w14:paraId="1CD080C8" w14:textId="77777777" w:rsidR="006414F9" w:rsidRPr="00170963" w:rsidRDefault="005F09D0" w:rsidP="006414F9">
      <w:pPr>
        <w:pStyle w:val="Domylnie"/>
        <w:numPr>
          <w:ilvl w:val="0"/>
          <w:numId w:val="35"/>
        </w:numPr>
        <w:rPr>
          <w:rFonts w:ascii="Verdana" w:eastAsiaTheme="minorHAnsi" w:hAnsi="Verdana" w:cstheme="minorBidi"/>
          <w:kern w:val="0"/>
          <w:sz w:val="20"/>
          <w:szCs w:val="20"/>
          <w:lang w:eastAsia="en-US"/>
        </w:rPr>
      </w:pPr>
      <w:r w:rsidRPr="00170963">
        <w:rPr>
          <w:rFonts w:ascii="Verdana" w:eastAsiaTheme="minorHAnsi" w:hAnsi="Verdana" w:cstheme="minorBidi"/>
          <w:kern w:val="0"/>
          <w:sz w:val="20"/>
          <w:szCs w:val="20"/>
          <w:lang w:eastAsia="en-US"/>
        </w:rPr>
        <w:t>Etap II</w:t>
      </w:r>
      <w:r w:rsidR="006414F9" w:rsidRPr="00170963">
        <w:rPr>
          <w:rFonts w:ascii="Verdana" w:eastAsiaTheme="minorHAnsi" w:hAnsi="Verdana" w:cstheme="minorBidi"/>
          <w:kern w:val="0"/>
          <w:sz w:val="20"/>
          <w:szCs w:val="20"/>
          <w:lang w:eastAsia="en-US"/>
        </w:rPr>
        <w:t xml:space="preserve">  - do </w:t>
      </w:r>
      <w:r w:rsidR="007F0BF8" w:rsidRPr="00170963">
        <w:rPr>
          <w:rFonts w:ascii="Verdana" w:eastAsiaTheme="minorHAnsi" w:hAnsi="Verdana" w:cstheme="minorBidi"/>
          <w:kern w:val="0"/>
          <w:sz w:val="20"/>
          <w:szCs w:val="20"/>
          <w:lang w:eastAsia="en-US"/>
        </w:rPr>
        <w:t>2 miesięcy od zakończenia Etapu I</w:t>
      </w:r>
      <w:r w:rsidR="006414F9" w:rsidRPr="00170963">
        <w:rPr>
          <w:rFonts w:ascii="Verdana" w:eastAsiaTheme="minorHAnsi" w:hAnsi="Verdana" w:cstheme="minorBidi"/>
          <w:kern w:val="0"/>
          <w:sz w:val="20"/>
          <w:szCs w:val="20"/>
          <w:lang w:eastAsia="en-US"/>
        </w:rPr>
        <w:t xml:space="preserve">. </w:t>
      </w:r>
    </w:p>
    <w:p w14:paraId="05E93ECB" w14:textId="77777777" w:rsidR="006414F9" w:rsidRPr="00170963" w:rsidRDefault="006414F9" w:rsidP="006414F9">
      <w:pPr>
        <w:pStyle w:val="Domylnie"/>
        <w:numPr>
          <w:ilvl w:val="0"/>
          <w:numId w:val="5"/>
        </w:numPr>
        <w:tabs>
          <w:tab w:val="clear" w:pos="1080"/>
        </w:tabs>
        <w:ind w:left="709" w:hanging="425"/>
        <w:jc w:val="both"/>
        <w:rPr>
          <w:rFonts w:ascii="Verdana" w:hAnsi="Verdana" w:cs="Calibri"/>
          <w:sz w:val="20"/>
          <w:szCs w:val="20"/>
        </w:rPr>
      </w:pPr>
      <w:r w:rsidRPr="00170963">
        <w:rPr>
          <w:rFonts w:ascii="Verdana" w:hAnsi="Verdana" w:cs="Calibri"/>
          <w:sz w:val="20"/>
          <w:szCs w:val="20"/>
        </w:rPr>
        <w:t xml:space="preserve">W terminie 3 dni od daty podpisania umowy Wykonawca zobowiązany jest przedstawić Zamawiającemu do akceptacji uzgodniony z nim szczegółowy </w:t>
      </w:r>
      <w:r w:rsidR="00D225F4" w:rsidRPr="00170963">
        <w:rPr>
          <w:rFonts w:ascii="Verdana" w:hAnsi="Verdana" w:cs="Calibri"/>
          <w:sz w:val="20"/>
          <w:szCs w:val="20"/>
        </w:rPr>
        <w:t>H</w:t>
      </w:r>
      <w:r w:rsidRPr="00170963">
        <w:rPr>
          <w:rFonts w:ascii="Verdana" w:hAnsi="Verdana" w:cs="Calibri"/>
          <w:sz w:val="20"/>
          <w:szCs w:val="20"/>
        </w:rPr>
        <w:t>armonogram</w:t>
      </w:r>
      <w:r w:rsidR="00D225F4" w:rsidRPr="00170963">
        <w:rPr>
          <w:rFonts w:ascii="Verdana" w:hAnsi="Verdana" w:cs="Calibri"/>
          <w:sz w:val="20"/>
          <w:szCs w:val="20"/>
        </w:rPr>
        <w:t>.</w:t>
      </w:r>
    </w:p>
    <w:p w14:paraId="601AA5D2" w14:textId="77777777" w:rsidR="006414F9" w:rsidRPr="00170963" w:rsidRDefault="006414F9" w:rsidP="006414F9">
      <w:pPr>
        <w:pStyle w:val="Domylnie"/>
        <w:numPr>
          <w:ilvl w:val="0"/>
          <w:numId w:val="5"/>
        </w:numPr>
        <w:tabs>
          <w:tab w:val="clear" w:pos="1080"/>
        </w:tabs>
        <w:ind w:left="709" w:hanging="425"/>
        <w:jc w:val="both"/>
        <w:rPr>
          <w:rFonts w:ascii="Verdana" w:hAnsi="Verdana" w:cs="Calibri"/>
          <w:sz w:val="20"/>
          <w:szCs w:val="20"/>
        </w:rPr>
      </w:pPr>
      <w:r w:rsidRPr="00170963">
        <w:rPr>
          <w:rFonts w:ascii="Verdana" w:hAnsi="Verdana" w:cs="Calibri"/>
          <w:sz w:val="20"/>
          <w:szCs w:val="20"/>
        </w:rPr>
        <w:t xml:space="preserve">Zamawiający dokona akceptacji szczegółowego harmonogramu w terminie 2 dni lub zgłosi uwagi lub zastrzeżenia. Wykonawca zobowiązany jest uwzględnić uwagi i </w:t>
      </w:r>
      <w:r w:rsidRPr="00170963">
        <w:rPr>
          <w:rFonts w:ascii="Verdana" w:hAnsi="Verdana" w:cs="Calibri"/>
          <w:sz w:val="20"/>
          <w:szCs w:val="20"/>
        </w:rPr>
        <w:lastRenderedPageBreak/>
        <w:t xml:space="preserve">zastrzeżenia Zamawiającego w terminie 2 dni od ich zgłoszenia. </w:t>
      </w:r>
    </w:p>
    <w:p w14:paraId="79584C57" w14:textId="77777777" w:rsidR="00BC2ADE" w:rsidRPr="00170963" w:rsidRDefault="00DD3BF7" w:rsidP="006414F9">
      <w:pPr>
        <w:pStyle w:val="Domylnie"/>
        <w:numPr>
          <w:ilvl w:val="0"/>
          <w:numId w:val="5"/>
        </w:numPr>
        <w:tabs>
          <w:tab w:val="clear" w:pos="1080"/>
        </w:tabs>
        <w:ind w:left="709" w:hanging="425"/>
        <w:jc w:val="both"/>
        <w:rPr>
          <w:rFonts w:ascii="Verdana" w:hAnsi="Verdana" w:cs="Calibri"/>
          <w:sz w:val="20"/>
          <w:szCs w:val="20"/>
        </w:rPr>
      </w:pPr>
      <w:r w:rsidRPr="00170963">
        <w:rPr>
          <w:rFonts w:ascii="Verdana" w:hAnsi="Verdana" w:cs="Calibri"/>
          <w:sz w:val="20"/>
          <w:szCs w:val="20"/>
        </w:rPr>
        <w:t xml:space="preserve">Terminy o których mowa w ust. 1 lit. a pkt i – ii mogą ulec skróceniu. </w:t>
      </w:r>
    </w:p>
    <w:p w14:paraId="4B75AAC1" w14:textId="77777777" w:rsidR="00DD3BF7" w:rsidRPr="00170963" w:rsidRDefault="00DD3BF7" w:rsidP="006414F9">
      <w:pPr>
        <w:pStyle w:val="Domylnie"/>
        <w:numPr>
          <w:ilvl w:val="0"/>
          <w:numId w:val="5"/>
        </w:numPr>
        <w:tabs>
          <w:tab w:val="clear" w:pos="1080"/>
        </w:tabs>
        <w:ind w:left="709" w:hanging="425"/>
        <w:jc w:val="both"/>
        <w:rPr>
          <w:rFonts w:ascii="Verdana" w:hAnsi="Verdana" w:cs="Calibri"/>
          <w:sz w:val="20"/>
          <w:szCs w:val="20"/>
        </w:rPr>
      </w:pPr>
      <w:r w:rsidRPr="00170963">
        <w:rPr>
          <w:rFonts w:ascii="Verdana" w:hAnsi="Verdana" w:cs="Calibri"/>
          <w:sz w:val="20"/>
          <w:szCs w:val="20"/>
        </w:rPr>
        <w:t xml:space="preserve">Zamawiający </w:t>
      </w:r>
      <w:r w:rsidR="00AD1125" w:rsidRPr="00170963">
        <w:rPr>
          <w:rFonts w:ascii="Verdana" w:hAnsi="Verdana" w:cs="Calibri"/>
          <w:sz w:val="20"/>
          <w:szCs w:val="20"/>
        </w:rPr>
        <w:t xml:space="preserve">zastrzega sobie możliwość odstąpienia od umowy jeśli po zakończeniu warsztatów koncepcyjnych </w:t>
      </w:r>
      <w:r w:rsidR="007E47F3" w:rsidRPr="00170963">
        <w:rPr>
          <w:rFonts w:ascii="Verdana" w:hAnsi="Verdana" w:cs="Calibri"/>
          <w:sz w:val="20"/>
          <w:szCs w:val="20"/>
        </w:rPr>
        <w:t xml:space="preserve">przedstawiona przez Wykonawcę szata graficzna strony </w:t>
      </w:r>
      <w:r w:rsidR="00C61244" w:rsidRPr="00170963">
        <w:rPr>
          <w:rFonts w:ascii="Verdana" w:hAnsi="Verdana" w:cs="Calibri"/>
          <w:sz w:val="20"/>
          <w:szCs w:val="20"/>
        </w:rPr>
        <w:t xml:space="preserve"> tj. projekt graficzny </w:t>
      </w:r>
      <w:r w:rsidR="007E47F3" w:rsidRPr="00170963">
        <w:rPr>
          <w:rFonts w:ascii="Verdana" w:hAnsi="Verdana" w:cs="Calibri"/>
          <w:sz w:val="20"/>
          <w:szCs w:val="20"/>
        </w:rPr>
        <w:t xml:space="preserve">odbiegać będzie od dokonanych ustaleń. </w:t>
      </w:r>
    </w:p>
    <w:p w14:paraId="7C247F68" w14:textId="77777777" w:rsidR="00477C87" w:rsidRPr="00170963" w:rsidRDefault="00477C87" w:rsidP="00477C87">
      <w:pPr>
        <w:pStyle w:val="Domylnie"/>
        <w:rPr>
          <w:rFonts w:ascii="Verdana" w:hAnsi="Verdana" w:cs="Calibri"/>
          <w:sz w:val="20"/>
          <w:szCs w:val="20"/>
        </w:rPr>
      </w:pPr>
    </w:p>
    <w:p w14:paraId="1F38BC0F"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4</w:t>
      </w:r>
    </w:p>
    <w:p w14:paraId="5E9347EA"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xml:space="preserve">Zasady </w:t>
      </w:r>
      <w:r w:rsidR="007211C5" w:rsidRPr="00170963">
        <w:rPr>
          <w:rFonts w:ascii="Verdana" w:hAnsi="Verdana" w:cs="Calibri"/>
          <w:b/>
          <w:bCs/>
          <w:sz w:val="20"/>
          <w:szCs w:val="20"/>
        </w:rPr>
        <w:t xml:space="preserve">współpracy i </w:t>
      </w:r>
      <w:r w:rsidRPr="00170963">
        <w:rPr>
          <w:rFonts w:ascii="Verdana" w:hAnsi="Verdana" w:cs="Calibri"/>
          <w:b/>
          <w:bCs/>
          <w:sz w:val="20"/>
          <w:szCs w:val="20"/>
        </w:rPr>
        <w:t>odbioru</w:t>
      </w:r>
    </w:p>
    <w:p w14:paraId="533ACC40" w14:textId="77777777" w:rsidR="0080272B" w:rsidRPr="00170963" w:rsidRDefault="0080272B" w:rsidP="007211C5">
      <w:pPr>
        <w:numPr>
          <w:ilvl w:val="0"/>
          <w:numId w:val="17"/>
        </w:numPr>
        <w:tabs>
          <w:tab w:val="left" w:pos="360"/>
          <w:tab w:val="num" w:pos="1080"/>
        </w:tabs>
        <w:suppressAutoHyphens/>
        <w:spacing w:after="0" w:line="240" w:lineRule="auto"/>
        <w:jc w:val="both"/>
        <w:rPr>
          <w:rFonts w:ascii="Verdana" w:hAnsi="Verdana" w:cs="Calibri"/>
          <w:sz w:val="20"/>
          <w:szCs w:val="20"/>
        </w:rPr>
      </w:pPr>
      <w:r w:rsidRPr="00170963">
        <w:rPr>
          <w:rFonts w:ascii="Verdana" w:hAnsi="Verdana"/>
          <w:sz w:val="20"/>
          <w:szCs w:val="20"/>
        </w:rPr>
        <w:t>Zamawiający</w:t>
      </w:r>
      <w:r w:rsidRPr="00170963">
        <w:rPr>
          <w:rFonts w:ascii="Verdana" w:hAnsi="Verdana" w:cs="Calibri"/>
          <w:sz w:val="20"/>
          <w:szCs w:val="20"/>
        </w:rPr>
        <w:t xml:space="preserve"> wyznacza osoby, które ze strony Zamawiającego są uprawnione do  sprawowania bezpośredniego nadzoru nad wykonywaniem Umowy przez Wykonawcę oraz są odpowiedzialne za realizację obowiązków Zamawiającego wynikających  z Umowy:</w:t>
      </w:r>
    </w:p>
    <w:p w14:paraId="11BA90D7" w14:textId="77777777" w:rsidR="0080272B" w:rsidRPr="00170963" w:rsidRDefault="0080272B" w:rsidP="0080272B">
      <w:pPr>
        <w:pStyle w:val="Domylnie"/>
        <w:numPr>
          <w:ilvl w:val="1"/>
          <w:numId w:val="16"/>
        </w:numPr>
        <w:spacing w:line="276" w:lineRule="auto"/>
        <w:jc w:val="both"/>
        <w:rPr>
          <w:rFonts w:ascii="Verdana" w:hAnsi="Verdana" w:cs="Calibri"/>
          <w:sz w:val="20"/>
          <w:szCs w:val="20"/>
        </w:rPr>
      </w:pPr>
      <w:r w:rsidRPr="00170963">
        <w:rPr>
          <w:rFonts w:ascii="Verdana" w:hAnsi="Verdana" w:cs="Calibri"/>
          <w:sz w:val="20"/>
          <w:szCs w:val="20"/>
        </w:rPr>
        <w:t xml:space="preserve">…………, </w:t>
      </w:r>
      <w:proofErr w:type="spellStart"/>
      <w:r w:rsidRPr="00170963">
        <w:rPr>
          <w:rFonts w:ascii="Verdana" w:hAnsi="Verdana" w:cs="Calibri"/>
          <w:sz w:val="20"/>
          <w:szCs w:val="20"/>
        </w:rPr>
        <w:t>tel</w:t>
      </w:r>
      <w:proofErr w:type="spellEnd"/>
      <w:r w:rsidRPr="00170963">
        <w:rPr>
          <w:rFonts w:ascii="Verdana" w:hAnsi="Verdana" w:cs="Calibri"/>
          <w:sz w:val="20"/>
          <w:szCs w:val="20"/>
        </w:rPr>
        <w:t>: ………., e-mail: ……….. - osoba uprawniona do zatwierdzania i podpisywania w imieniu Zamawiającego dokumentów związanych z czynnościami odbior</w:t>
      </w:r>
      <w:r w:rsidR="00BB5A17" w:rsidRPr="00170963">
        <w:rPr>
          <w:rFonts w:ascii="Verdana" w:hAnsi="Verdana" w:cs="Calibri"/>
          <w:sz w:val="20"/>
          <w:szCs w:val="20"/>
        </w:rPr>
        <w:t>u</w:t>
      </w:r>
      <w:r w:rsidRPr="00170963">
        <w:rPr>
          <w:rFonts w:ascii="Verdana" w:hAnsi="Verdana" w:cs="Calibri"/>
          <w:sz w:val="20"/>
          <w:szCs w:val="20"/>
        </w:rPr>
        <w:t xml:space="preserve">, </w:t>
      </w:r>
    </w:p>
    <w:p w14:paraId="3D533690" w14:textId="77777777" w:rsidR="0080272B" w:rsidRPr="00170963" w:rsidRDefault="0080272B" w:rsidP="0080272B">
      <w:pPr>
        <w:pStyle w:val="Domylnie"/>
        <w:numPr>
          <w:ilvl w:val="1"/>
          <w:numId w:val="16"/>
        </w:numPr>
        <w:spacing w:line="276" w:lineRule="auto"/>
        <w:jc w:val="both"/>
        <w:rPr>
          <w:rFonts w:ascii="Verdana" w:hAnsi="Verdana" w:cs="Calibri"/>
          <w:sz w:val="20"/>
          <w:szCs w:val="20"/>
        </w:rPr>
      </w:pPr>
      <w:r w:rsidRPr="00170963">
        <w:rPr>
          <w:rFonts w:ascii="Verdana" w:hAnsi="Verdana" w:cs="Calibri"/>
          <w:sz w:val="20"/>
          <w:szCs w:val="20"/>
        </w:rPr>
        <w:t xml:space="preserve">………………, </w:t>
      </w:r>
      <w:proofErr w:type="spellStart"/>
      <w:r w:rsidRPr="00170963">
        <w:rPr>
          <w:rFonts w:ascii="Verdana" w:hAnsi="Verdana" w:cs="Calibri"/>
          <w:sz w:val="20"/>
          <w:szCs w:val="20"/>
        </w:rPr>
        <w:t>tel</w:t>
      </w:r>
      <w:proofErr w:type="spellEnd"/>
      <w:r w:rsidRPr="00170963">
        <w:rPr>
          <w:rFonts w:ascii="Verdana" w:hAnsi="Verdana" w:cs="Calibri"/>
          <w:sz w:val="20"/>
          <w:szCs w:val="20"/>
        </w:rPr>
        <w:t xml:space="preserve">: ………………, e-mail: ………….. – osoba uprawniona do </w:t>
      </w:r>
      <w:r w:rsidR="00BB5A17" w:rsidRPr="00170963">
        <w:rPr>
          <w:rFonts w:ascii="Verdana" w:hAnsi="Verdana" w:cs="Calibri"/>
          <w:sz w:val="20"/>
          <w:szCs w:val="20"/>
        </w:rPr>
        <w:t>………….</w:t>
      </w:r>
    </w:p>
    <w:p w14:paraId="3C60FD77" w14:textId="77777777" w:rsidR="008D4779" w:rsidRPr="00170963" w:rsidRDefault="008D4779" w:rsidP="00CC252C">
      <w:pPr>
        <w:pStyle w:val="Domylnie"/>
        <w:numPr>
          <w:ilvl w:val="0"/>
          <w:numId w:val="16"/>
        </w:numPr>
        <w:spacing w:line="276" w:lineRule="auto"/>
        <w:jc w:val="both"/>
        <w:rPr>
          <w:rFonts w:ascii="Verdana" w:hAnsi="Verdana" w:cs="Calibri"/>
          <w:sz w:val="20"/>
          <w:szCs w:val="20"/>
        </w:rPr>
      </w:pPr>
      <w:r w:rsidRPr="00170963">
        <w:rPr>
          <w:rFonts w:ascii="Verdana" w:hAnsi="Verdana" w:cs="Calibri"/>
          <w:sz w:val="20"/>
          <w:szCs w:val="20"/>
        </w:rPr>
        <w:t xml:space="preserve">Wykonawca wyznacza osoby, które ze strony Wykonawcy są uprawnione do koordynacji spraw związanych z realizacją Umowy: </w:t>
      </w:r>
    </w:p>
    <w:p w14:paraId="6FE89F2F" w14:textId="77777777" w:rsidR="008D4779" w:rsidRPr="00170963" w:rsidRDefault="008D4779" w:rsidP="008D4779">
      <w:pPr>
        <w:pStyle w:val="Domylnie"/>
        <w:numPr>
          <w:ilvl w:val="1"/>
          <w:numId w:val="16"/>
        </w:numPr>
        <w:spacing w:line="276" w:lineRule="auto"/>
        <w:jc w:val="both"/>
        <w:rPr>
          <w:rFonts w:ascii="Verdana" w:hAnsi="Verdana" w:cs="Calibri"/>
          <w:sz w:val="20"/>
          <w:szCs w:val="20"/>
        </w:rPr>
      </w:pPr>
      <w:r w:rsidRPr="00170963">
        <w:rPr>
          <w:rFonts w:ascii="Verdana" w:hAnsi="Verdana" w:cs="Calibri"/>
          <w:sz w:val="20"/>
          <w:szCs w:val="20"/>
        </w:rPr>
        <w:t xml:space="preserve">…………, </w:t>
      </w:r>
      <w:proofErr w:type="spellStart"/>
      <w:r w:rsidRPr="00170963">
        <w:rPr>
          <w:rFonts w:ascii="Verdana" w:hAnsi="Verdana" w:cs="Calibri"/>
          <w:sz w:val="20"/>
          <w:szCs w:val="20"/>
        </w:rPr>
        <w:t>tel</w:t>
      </w:r>
      <w:proofErr w:type="spellEnd"/>
      <w:r w:rsidRPr="00170963">
        <w:rPr>
          <w:rFonts w:ascii="Verdana" w:hAnsi="Verdana" w:cs="Calibri"/>
          <w:sz w:val="20"/>
          <w:szCs w:val="20"/>
        </w:rPr>
        <w:t>: ………., e-mail: ……….. - osoba uprawniona do zatwierdzania i podpisywania w imieniu Wykonawcy dokumentów związanych z czynnościami odbioru,</w:t>
      </w:r>
      <w:r w:rsidR="00BB5A17" w:rsidRPr="00170963">
        <w:rPr>
          <w:rFonts w:ascii="Verdana" w:hAnsi="Verdana" w:cs="Calibri"/>
          <w:sz w:val="20"/>
          <w:szCs w:val="20"/>
        </w:rPr>
        <w:t>.</w:t>
      </w:r>
    </w:p>
    <w:p w14:paraId="4A2FCFED" w14:textId="77777777" w:rsidR="00CC252C" w:rsidRPr="00170963" w:rsidRDefault="00CC252C" w:rsidP="00BB5A17">
      <w:pPr>
        <w:pStyle w:val="Domylnie"/>
        <w:numPr>
          <w:ilvl w:val="0"/>
          <w:numId w:val="16"/>
        </w:numPr>
        <w:spacing w:line="276" w:lineRule="auto"/>
        <w:jc w:val="both"/>
        <w:rPr>
          <w:rFonts w:ascii="Verdana" w:hAnsi="Verdana" w:cs="Calibri"/>
          <w:sz w:val="20"/>
          <w:szCs w:val="20"/>
        </w:rPr>
      </w:pPr>
      <w:r w:rsidRPr="00170963">
        <w:rPr>
          <w:rFonts w:ascii="Verdana" w:hAnsi="Verdana" w:cs="Calibri"/>
          <w:sz w:val="20"/>
          <w:szCs w:val="20"/>
        </w:rPr>
        <w:t xml:space="preserve">Dokumentem potwierdzającym wykonanie </w:t>
      </w:r>
      <w:r w:rsidR="00393CD8" w:rsidRPr="00170963">
        <w:rPr>
          <w:rFonts w:ascii="Verdana" w:hAnsi="Verdana" w:cs="Calibri"/>
          <w:sz w:val="20"/>
          <w:szCs w:val="20"/>
        </w:rPr>
        <w:t>Przedmiotu Umowy</w:t>
      </w:r>
      <w:r w:rsidRPr="00170963">
        <w:rPr>
          <w:rFonts w:ascii="Verdana" w:hAnsi="Verdana" w:cs="Calibri"/>
          <w:sz w:val="20"/>
          <w:szCs w:val="20"/>
        </w:rPr>
        <w:t xml:space="preserve"> jest podpisany przez obie strony bez zastrze</w:t>
      </w:r>
      <w:r w:rsidR="00393CD8" w:rsidRPr="00170963">
        <w:rPr>
          <w:rFonts w:ascii="Verdana" w:hAnsi="Verdana" w:cs="Calibri"/>
          <w:sz w:val="20"/>
          <w:szCs w:val="20"/>
        </w:rPr>
        <w:t xml:space="preserve">żeń protokół odbioru dla </w:t>
      </w:r>
      <w:r w:rsidR="00BB5A17" w:rsidRPr="00170963">
        <w:rPr>
          <w:rFonts w:ascii="Verdana" w:hAnsi="Verdana" w:cs="Calibri"/>
          <w:sz w:val="20"/>
          <w:szCs w:val="20"/>
        </w:rPr>
        <w:t>Etapu</w:t>
      </w:r>
      <w:r w:rsidR="00393CD8" w:rsidRPr="00170963">
        <w:rPr>
          <w:rFonts w:ascii="Verdana" w:hAnsi="Verdana" w:cs="Calibri"/>
          <w:sz w:val="20"/>
          <w:szCs w:val="20"/>
        </w:rPr>
        <w:t xml:space="preserve"> I </w:t>
      </w:r>
      <w:proofErr w:type="spellStart"/>
      <w:r w:rsidR="00393CD8" w:rsidRPr="00170963">
        <w:rPr>
          <w:rFonts w:ascii="Verdana" w:hAnsi="Verdana" w:cs="Calibri"/>
          <w:sz w:val="20"/>
          <w:szCs w:val="20"/>
        </w:rPr>
        <w:t>i</w:t>
      </w:r>
      <w:proofErr w:type="spellEnd"/>
      <w:r w:rsidR="00393CD8" w:rsidRPr="00170963">
        <w:rPr>
          <w:rFonts w:ascii="Verdana" w:hAnsi="Verdana" w:cs="Calibri"/>
          <w:sz w:val="20"/>
          <w:szCs w:val="20"/>
        </w:rPr>
        <w:t xml:space="preserve"> dla </w:t>
      </w:r>
      <w:r w:rsidR="00BB5A17" w:rsidRPr="00170963">
        <w:rPr>
          <w:rFonts w:ascii="Verdana" w:hAnsi="Verdana" w:cs="Calibri"/>
          <w:sz w:val="20"/>
          <w:szCs w:val="20"/>
        </w:rPr>
        <w:t>Etapu</w:t>
      </w:r>
      <w:r w:rsidR="00393CD8" w:rsidRPr="00170963">
        <w:rPr>
          <w:rFonts w:ascii="Verdana" w:hAnsi="Verdana" w:cs="Calibri"/>
          <w:sz w:val="20"/>
          <w:szCs w:val="20"/>
        </w:rPr>
        <w:t xml:space="preserve"> II</w:t>
      </w:r>
      <w:r w:rsidR="00BB5A17" w:rsidRPr="00170963">
        <w:rPr>
          <w:rFonts w:ascii="Verdana" w:hAnsi="Verdana" w:cs="Calibri"/>
          <w:sz w:val="20"/>
          <w:szCs w:val="20"/>
        </w:rPr>
        <w:t xml:space="preserve"> którego wzór stanowi załącznik nr .. do Umowy. </w:t>
      </w:r>
    </w:p>
    <w:p w14:paraId="274888B2" w14:textId="77777777" w:rsidR="00F33E9D" w:rsidRPr="00170963" w:rsidRDefault="00F33E9D" w:rsidP="00CC252C">
      <w:pPr>
        <w:pStyle w:val="Domylnie"/>
        <w:numPr>
          <w:ilvl w:val="0"/>
          <w:numId w:val="16"/>
        </w:numPr>
        <w:spacing w:line="276" w:lineRule="auto"/>
        <w:jc w:val="both"/>
        <w:rPr>
          <w:rFonts w:ascii="Verdana" w:hAnsi="Verdana" w:cs="Calibri"/>
          <w:sz w:val="20"/>
          <w:szCs w:val="20"/>
        </w:rPr>
      </w:pPr>
      <w:r w:rsidRPr="00170963">
        <w:rPr>
          <w:rFonts w:ascii="Verdana" w:hAnsi="Verdana" w:cs="Calibri"/>
          <w:sz w:val="20"/>
          <w:szCs w:val="20"/>
        </w:rPr>
        <w:t>W przypadku wystąpienia wad</w:t>
      </w:r>
      <w:r w:rsidR="00393CD8" w:rsidRPr="00170963">
        <w:rPr>
          <w:rFonts w:ascii="Verdana" w:hAnsi="Verdana" w:cs="Calibri"/>
          <w:sz w:val="20"/>
          <w:szCs w:val="20"/>
        </w:rPr>
        <w:t xml:space="preserve"> lub usterek</w:t>
      </w:r>
      <w:r w:rsidRPr="00170963">
        <w:rPr>
          <w:rFonts w:ascii="Verdana" w:hAnsi="Verdana" w:cs="Calibri"/>
          <w:sz w:val="20"/>
          <w:szCs w:val="20"/>
        </w:rPr>
        <w:t xml:space="preserve"> Zamawiający wyznaczy Wykonawcy dodatkowy termin na uch usunięcie odmawiając odbioru</w:t>
      </w:r>
      <w:r w:rsidR="00122CC4" w:rsidRPr="00170963">
        <w:rPr>
          <w:rFonts w:ascii="Verdana" w:hAnsi="Verdana" w:cs="Calibri"/>
          <w:sz w:val="20"/>
          <w:szCs w:val="20"/>
        </w:rPr>
        <w:t xml:space="preserve">, z zastrzeżeniem § 3 ust. 5 umowy. </w:t>
      </w:r>
    </w:p>
    <w:p w14:paraId="24B0E716" w14:textId="77777777" w:rsidR="002F595C" w:rsidRPr="00170963" w:rsidRDefault="002F595C" w:rsidP="002F595C">
      <w:pPr>
        <w:pStyle w:val="Domylnie"/>
        <w:spacing w:line="276" w:lineRule="auto"/>
        <w:ind w:left="720"/>
        <w:jc w:val="both"/>
        <w:rPr>
          <w:rFonts w:ascii="Verdana" w:hAnsi="Verdana" w:cs="Calibri"/>
          <w:sz w:val="20"/>
          <w:szCs w:val="20"/>
        </w:rPr>
      </w:pPr>
    </w:p>
    <w:p w14:paraId="319E0957" w14:textId="77777777" w:rsidR="00CC252C" w:rsidRPr="00170963" w:rsidRDefault="00CC252C" w:rsidP="00B33D05">
      <w:pPr>
        <w:pStyle w:val="Domylnie"/>
        <w:spacing w:line="276" w:lineRule="auto"/>
        <w:ind w:left="720"/>
        <w:jc w:val="both"/>
        <w:rPr>
          <w:rFonts w:ascii="Verdana" w:hAnsi="Verdana" w:cs="Calibri"/>
          <w:sz w:val="20"/>
          <w:szCs w:val="20"/>
        </w:rPr>
      </w:pPr>
    </w:p>
    <w:p w14:paraId="16D919FC" w14:textId="77777777" w:rsidR="00477C87" w:rsidRPr="00170963" w:rsidRDefault="00477C87" w:rsidP="00477C87">
      <w:pPr>
        <w:pStyle w:val="Domylnie"/>
        <w:ind w:left="720"/>
        <w:jc w:val="both"/>
        <w:rPr>
          <w:rFonts w:ascii="Verdana" w:hAnsi="Verdana" w:cs="Calibri"/>
          <w:sz w:val="20"/>
          <w:szCs w:val="20"/>
        </w:rPr>
      </w:pPr>
    </w:p>
    <w:p w14:paraId="21C6A80C" w14:textId="77777777" w:rsidR="00477C87" w:rsidRPr="00170963" w:rsidRDefault="00477C87" w:rsidP="00477C87">
      <w:pPr>
        <w:pStyle w:val="Domylnie"/>
        <w:rPr>
          <w:rFonts w:ascii="Verdana" w:hAnsi="Verdana" w:cs="Calibri"/>
          <w:sz w:val="20"/>
          <w:szCs w:val="20"/>
        </w:rPr>
      </w:pPr>
    </w:p>
    <w:p w14:paraId="5D29A37B"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5</w:t>
      </w:r>
    </w:p>
    <w:p w14:paraId="21719EB2" w14:textId="77777777" w:rsidR="00477C87" w:rsidRPr="00170963" w:rsidRDefault="00B33D05" w:rsidP="00477C87">
      <w:pPr>
        <w:pStyle w:val="Domylnie"/>
        <w:jc w:val="center"/>
        <w:rPr>
          <w:rFonts w:ascii="Verdana" w:hAnsi="Verdana" w:cs="Calibri"/>
          <w:sz w:val="20"/>
          <w:szCs w:val="20"/>
        </w:rPr>
      </w:pPr>
      <w:r w:rsidRPr="00170963">
        <w:rPr>
          <w:rFonts w:ascii="Verdana" w:hAnsi="Verdana" w:cs="Calibri"/>
          <w:b/>
          <w:bCs/>
          <w:sz w:val="20"/>
          <w:szCs w:val="20"/>
        </w:rPr>
        <w:t xml:space="preserve">Obowiązki Zamawiającego </w:t>
      </w:r>
    </w:p>
    <w:p w14:paraId="1EE1D38E" w14:textId="77777777" w:rsidR="00477C87" w:rsidRPr="00170963" w:rsidRDefault="00477C87" w:rsidP="00477C87">
      <w:pPr>
        <w:pStyle w:val="Domylnie"/>
        <w:rPr>
          <w:rFonts w:ascii="Verdana" w:hAnsi="Verdana" w:cs="Calibri"/>
          <w:sz w:val="20"/>
          <w:szCs w:val="20"/>
        </w:rPr>
      </w:pPr>
    </w:p>
    <w:p w14:paraId="587DAD99" w14:textId="77777777" w:rsidR="00B33D05" w:rsidRPr="00170963" w:rsidRDefault="00B33D05" w:rsidP="00B33D05">
      <w:pPr>
        <w:pStyle w:val="Domylnie"/>
        <w:rPr>
          <w:rFonts w:ascii="Verdana" w:hAnsi="Verdana" w:cs="Calibri"/>
          <w:sz w:val="20"/>
          <w:szCs w:val="20"/>
        </w:rPr>
      </w:pPr>
      <w:r w:rsidRPr="00170963">
        <w:rPr>
          <w:rFonts w:ascii="Verdana" w:hAnsi="Verdana" w:cs="Calibri"/>
          <w:sz w:val="20"/>
          <w:szCs w:val="20"/>
        </w:rPr>
        <w:t>Do obowiązków Zamawiającego należy:</w:t>
      </w:r>
    </w:p>
    <w:p w14:paraId="6879BD91" w14:textId="77777777" w:rsidR="00B33D05" w:rsidRPr="00170963" w:rsidRDefault="00B33D05" w:rsidP="00B33D05">
      <w:pPr>
        <w:pStyle w:val="Domylnie"/>
        <w:numPr>
          <w:ilvl w:val="1"/>
          <w:numId w:val="32"/>
        </w:numPr>
        <w:jc w:val="both"/>
        <w:rPr>
          <w:rFonts w:ascii="Verdana" w:hAnsi="Verdana" w:cs="Calibri"/>
          <w:sz w:val="20"/>
          <w:szCs w:val="20"/>
        </w:rPr>
      </w:pPr>
      <w:r w:rsidRPr="00170963">
        <w:rPr>
          <w:rFonts w:ascii="Verdana" w:hAnsi="Verdana" w:cs="Calibri"/>
          <w:sz w:val="20"/>
          <w:szCs w:val="20"/>
        </w:rPr>
        <w:t xml:space="preserve">zapłata wynagrodzenia za </w:t>
      </w:r>
      <w:r w:rsidR="005E3D25" w:rsidRPr="00170963">
        <w:rPr>
          <w:rFonts w:ascii="Verdana" w:hAnsi="Verdana" w:cs="Calibri"/>
          <w:sz w:val="20"/>
          <w:szCs w:val="20"/>
        </w:rPr>
        <w:t>wykonanie Przedmiotu Umowy</w:t>
      </w:r>
      <w:r w:rsidRPr="00170963">
        <w:rPr>
          <w:rFonts w:ascii="Verdana" w:hAnsi="Verdana" w:cs="Calibri"/>
          <w:sz w:val="20"/>
          <w:szCs w:val="20"/>
        </w:rPr>
        <w:t>,</w:t>
      </w:r>
    </w:p>
    <w:p w14:paraId="216A4E9A" w14:textId="77777777" w:rsidR="00B33D05" w:rsidRPr="00170963" w:rsidRDefault="005E3D25" w:rsidP="00B33D05">
      <w:pPr>
        <w:pStyle w:val="Domylnie"/>
        <w:numPr>
          <w:ilvl w:val="1"/>
          <w:numId w:val="32"/>
        </w:numPr>
        <w:jc w:val="both"/>
        <w:rPr>
          <w:rFonts w:ascii="Verdana" w:hAnsi="Verdana" w:cs="Calibri"/>
          <w:sz w:val="20"/>
          <w:szCs w:val="20"/>
        </w:rPr>
      </w:pPr>
      <w:r w:rsidRPr="00170963">
        <w:rPr>
          <w:rFonts w:ascii="Verdana" w:hAnsi="Verdana" w:cs="Calibri"/>
          <w:sz w:val="20"/>
          <w:szCs w:val="20"/>
        </w:rPr>
        <w:t>udostępnienie materiałów lub informacji niezbędnych Wykonawcy dla realizacji Przedmiotu Umowy.</w:t>
      </w:r>
    </w:p>
    <w:p w14:paraId="06562524" w14:textId="77777777" w:rsidR="00B33D05" w:rsidRPr="00170963" w:rsidRDefault="00B33D05" w:rsidP="005E3D25">
      <w:pPr>
        <w:pStyle w:val="Domylnie"/>
        <w:ind w:left="720"/>
        <w:jc w:val="both"/>
        <w:rPr>
          <w:rFonts w:ascii="Verdana" w:hAnsi="Verdana" w:cs="Calibri"/>
          <w:sz w:val="20"/>
          <w:szCs w:val="20"/>
        </w:rPr>
      </w:pPr>
    </w:p>
    <w:p w14:paraId="31DB9C96" w14:textId="77777777" w:rsidR="00477C87" w:rsidRPr="00170963" w:rsidRDefault="00477C87" w:rsidP="00477C87">
      <w:pPr>
        <w:pStyle w:val="Domylnie"/>
        <w:rPr>
          <w:rFonts w:ascii="Verdana" w:hAnsi="Verdana" w:cs="Calibri"/>
          <w:sz w:val="20"/>
          <w:szCs w:val="20"/>
        </w:rPr>
      </w:pPr>
    </w:p>
    <w:p w14:paraId="5112FD69"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6</w:t>
      </w:r>
    </w:p>
    <w:p w14:paraId="60907398" w14:textId="77777777" w:rsidR="00477C87" w:rsidRPr="00170963" w:rsidRDefault="00477C87" w:rsidP="00477C87">
      <w:pPr>
        <w:pStyle w:val="Domylnie"/>
        <w:jc w:val="center"/>
        <w:rPr>
          <w:rFonts w:ascii="Verdana" w:hAnsi="Verdana" w:cs="Calibri"/>
          <w:sz w:val="20"/>
          <w:szCs w:val="20"/>
        </w:rPr>
      </w:pPr>
      <w:r w:rsidRPr="00170963">
        <w:rPr>
          <w:rFonts w:ascii="Verdana" w:hAnsi="Verdana" w:cs="Calibri"/>
          <w:b/>
          <w:bCs/>
          <w:sz w:val="20"/>
          <w:szCs w:val="20"/>
        </w:rPr>
        <w:t>Personel Wykonawcy</w:t>
      </w:r>
    </w:p>
    <w:p w14:paraId="20AF6EE1" w14:textId="77777777" w:rsidR="00477C87" w:rsidRPr="00170963" w:rsidRDefault="00477C87" w:rsidP="00477C87">
      <w:pPr>
        <w:pStyle w:val="Domylnie"/>
        <w:rPr>
          <w:rFonts w:ascii="Verdana" w:hAnsi="Verdana" w:cs="Calibri"/>
          <w:sz w:val="20"/>
          <w:szCs w:val="20"/>
        </w:rPr>
      </w:pPr>
    </w:p>
    <w:p w14:paraId="053D6D5B" w14:textId="77777777" w:rsidR="00FA56CE" w:rsidRPr="00170963" w:rsidRDefault="00477C87" w:rsidP="00477C87">
      <w:pPr>
        <w:numPr>
          <w:ilvl w:val="0"/>
          <w:numId w:val="18"/>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Wykonawca oświadcza, że Przedmiot Umowy będzie wykonywany przez</w:t>
      </w:r>
      <w:r w:rsidR="00FA56CE" w:rsidRPr="00170963">
        <w:rPr>
          <w:rFonts w:ascii="Verdana" w:hAnsi="Verdana"/>
          <w:color w:val="000000"/>
          <w:sz w:val="20"/>
          <w:szCs w:val="20"/>
        </w:rPr>
        <w:t>:</w:t>
      </w:r>
    </w:p>
    <w:p w14:paraId="2098F7B4" w14:textId="77777777" w:rsidR="00FA56CE" w:rsidRPr="00170963" w:rsidRDefault="00FA56CE" w:rsidP="00FA56CE">
      <w:pPr>
        <w:numPr>
          <w:ilvl w:val="1"/>
          <w:numId w:val="18"/>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Programista - ………. email: …… tel.: ………..</w:t>
      </w:r>
    </w:p>
    <w:p w14:paraId="27637E59" w14:textId="77777777" w:rsidR="00FA56CE" w:rsidRPr="00170963" w:rsidRDefault="00FA56CE" w:rsidP="00FA56CE">
      <w:pPr>
        <w:numPr>
          <w:ilvl w:val="1"/>
          <w:numId w:val="18"/>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Grafik: ………. email: …… tel.: ………..</w:t>
      </w:r>
    </w:p>
    <w:p w14:paraId="2EF2DA86" w14:textId="77777777" w:rsidR="00477C87" w:rsidRPr="00170963" w:rsidRDefault="00477C87" w:rsidP="00FA56CE">
      <w:pPr>
        <w:numPr>
          <w:ilvl w:val="1"/>
          <w:numId w:val="18"/>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 xml:space="preserve"> </w:t>
      </w:r>
      <w:r w:rsidR="00FA56CE" w:rsidRPr="00170963">
        <w:rPr>
          <w:rFonts w:ascii="Verdana" w:hAnsi="Verdana"/>
          <w:color w:val="000000"/>
          <w:sz w:val="20"/>
          <w:szCs w:val="20"/>
        </w:rPr>
        <w:t>Specjalista ds. UX: ………. email: …… tel.: ………..</w:t>
      </w:r>
    </w:p>
    <w:p w14:paraId="35B61761" w14:textId="77777777" w:rsidR="00FA56CE" w:rsidRPr="00170963" w:rsidRDefault="008578C6" w:rsidP="008578C6">
      <w:pPr>
        <w:suppressAutoHyphens/>
        <w:spacing w:after="0" w:line="240" w:lineRule="auto"/>
        <w:jc w:val="both"/>
        <w:rPr>
          <w:rFonts w:ascii="Verdana" w:hAnsi="Verdana"/>
          <w:color w:val="000000"/>
          <w:sz w:val="20"/>
          <w:szCs w:val="20"/>
        </w:rPr>
      </w:pPr>
      <w:r w:rsidRPr="00170963">
        <w:rPr>
          <w:rFonts w:ascii="Verdana" w:hAnsi="Verdana"/>
          <w:color w:val="000000"/>
          <w:sz w:val="20"/>
          <w:szCs w:val="20"/>
        </w:rPr>
        <w:t>Jako koordynatora Wykonawca wyznacza osobę o której mowa w lit. ….</w:t>
      </w:r>
    </w:p>
    <w:p w14:paraId="25ABAFC5" w14:textId="77777777" w:rsidR="00477C87" w:rsidRPr="00170963" w:rsidRDefault="00477C87" w:rsidP="00477C87">
      <w:pPr>
        <w:numPr>
          <w:ilvl w:val="0"/>
          <w:numId w:val="18"/>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 xml:space="preserve">Osoby wskazane w Wykazie osób uczestniczących w wykonywaniu zamówienia będą wykonywać powierzone im obowiązki osobiście. </w:t>
      </w:r>
    </w:p>
    <w:p w14:paraId="4682CFA3" w14:textId="77777777" w:rsidR="00205CB1" w:rsidRPr="00170963" w:rsidRDefault="00477C87" w:rsidP="00205CB1">
      <w:pPr>
        <w:numPr>
          <w:ilvl w:val="0"/>
          <w:numId w:val="18"/>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W przypadku, gdy Zamawiający stwierdzi, że osoba z personelu Wykonawcy zaniedbuje swoje obowiązki lub wykonuje je w sposób nienależyty, Wykonawca będzie zobowiązany na pisemny wniosek Zamawiającego do powierzenia tych czynności innej osobie</w:t>
      </w:r>
      <w:r w:rsidR="00665A3B" w:rsidRPr="00170963">
        <w:rPr>
          <w:rFonts w:ascii="Verdana" w:hAnsi="Verdana"/>
          <w:color w:val="000000"/>
          <w:sz w:val="20"/>
          <w:szCs w:val="20"/>
        </w:rPr>
        <w:t>.</w:t>
      </w:r>
      <w:r w:rsidRPr="00170963">
        <w:rPr>
          <w:rFonts w:ascii="Verdana" w:hAnsi="Verdana"/>
          <w:color w:val="000000"/>
          <w:sz w:val="20"/>
          <w:szCs w:val="20"/>
        </w:rPr>
        <w:t xml:space="preserve"> </w:t>
      </w:r>
      <w:r w:rsidR="00205CB1" w:rsidRPr="00170963">
        <w:rPr>
          <w:rFonts w:ascii="Verdana" w:hAnsi="Verdana" w:cs="Calibri"/>
          <w:sz w:val="20"/>
          <w:szCs w:val="20"/>
        </w:rPr>
        <w:t xml:space="preserve">Nowa osoba wprowadzana musi spełniać warunki określone w SIWZ a także </w:t>
      </w:r>
      <w:r w:rsidR="00205CB1" w:rsidRPr="00170963">
        <w:rPr>
          <w:rFonts w:ascii="Verdana" w:hAnsi="Verdana" w:cs="Calibri"/>
          <w:sz w:val="20"/>
          <w:szCs w:val="20"/>
        </w:rPr>
        <w:lastRenderedPageBreak/>
        <w:t>legitymować się, co najmniej, takim samym doświadczeniem w realizowanych projektach oraz doświadczeniem zawodowym jak osoba wymieniana.</w:t>
      </w:r>
    </w:p>
    <w:p w14:paraId="23648D76" w14:textId="77777777" w:rsidR="00205CB1" w:rsidRPr="00170963" w:rsidRDefault="00205CB1" w:rsidP="00477C87">
      <w:pPr>
        <w:numPr>
          <w:ilvl w:val="0"/>
          <w:numId w:val="18"/>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s="Calibri"/>
          <w:sz w:val="20"/>
          <w:szCs w:val="20"/>
        </w:rPr>
        <w:t>Zmiany osób wskazanych w ust. 1 są możliwe jedynie za pisemną zgodą Zamawiającego wyłącznie w przypadku zdarzeń losowych, których nie można było wcześniej przewidzieć przy dochowaniu należytej staranności (np. długotrwała choroba, długotrwała niezdolność do pracy). Nowa osoba wprowadzana musi spełniać warunki określone w SIWZ a także legitymować się, co najmniej, takim samym doświadczeniem w realizowanych projektach oraz doświadczeniem zawodowym jak osoba wymieniana.</w:t>
      </w:r>
    </w:p>
    <w:p w14:paraId="6393BB43" w14:textId="77777777" w:rsidR="00477C87" w:rsidRPr="00170963" w:rsidRDefault="00477C87" w:rsidP="00477C87">
      <w:pPr>
        <w:numPr>
          <w:ilvl w:val="0"/>
          <w:numId w:val="18"/>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Wykonawca może podzlecić prace związane z wykonaniem niniejszej Umowy podwykonawcy wyłącznie na podstawie zgody wyrażonej przez Zamawiającego na piśmie. W takim przypadku Wykonawca ponosi odpowiedzialność za działanie lub zaniechanie podwykonawcy jak za działanie lub zaniechanie własne.</w:t>
      </w:r>
    </w:p>
    <w:p w14:paraId="3583D98C" w14:textId="77777777" w:rsidR="00B46BA8" w:rsidRPr="00170963" w:rsidRDefault="00B46BA8" w:rsidP="00B46BA8">
      <w:pPr>
        <w:suppressAutoHyphens/>
        <w:spacing w:after="0" w:line="240" w:lineRule="auto"/>
        <w:ind w:left="426"/>
        <w:jc w:val="both"/>
        <w:rPr>
          <w:rFonts w:ascii="Verdana" w:hAnsi="Verdana"/>
          <w:color w:val="000000"/>
          <w:sz w:val="20"/>
          <w:szCs w:val="20"/>
        </w:rPr>
      </w:pPr>
    </w:p>
    <w:p w14:paraId="1E3DB264" w14:textId="77777777" w:rsidR="00477C87" w:rsidRPr="00170963" w:rsidRDefault="00477C87" w:rsidP="00477C87">
      <w:pPr>
        <w:pStyle w:val="Domylnie"/>
        <w:rPr>
          <w:rFonts w:ascii="Verdana" w:hAnsi="Verdana" w:cs="Calibri"/>
          <w:sz w:val="20"/>
          <w:szCs w:val="20"/>
        </w:rPr>
      </w:pPr>
    </w:p>
    <w:p w14:paraId="3FF17AB3"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7</w:t>
      </w:r>
    </w:p>
    <w:p w14:paraId="2DFCECBC"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Wynagrodzenie i zasady płatności</w:t>
      </w:r>
    </w:p>
    <w:p w14:paraId="5B12BB9E" w14:textId="77777777" w:rsidR="00477C87" w:rsidRPr="00170963" w:rsidRDefault="00477C87" w:rsidP="00477C87">
      <w:pPr>
        <w:pStyle w:val="Domylnie"/>
        <w:ind w:left="360"/>
        <w:jc w:val="both"/>
        <w:rPr>
          <w:rFonts w:ascii="Verdana" w:hAnsi="Verdana" w:cs="Calibri"/>
          <w:sz w:val="20"/>
          <w:szCs w:val="20"/>
        </w:rPr>
      </w:pPr>
    </w:p>
    <w:p w14:paraId="78B475A3" w14:textId="77777777" w:rsidR="00477C87" w:rsidRPr="00170963" w:rsidRDefault="00477C87" w:rsidP="00477C87">
      <w:pPr>
        <w:numPr>
          <w:ilvl w:val="0"/>
          <w:numId w:val="19"/>
        </w:numPr>
        <w:tabs>
          <w:tab w:val="left" w:pos="360"/>
        </w:tabs>
        <w:suppressAutoHyphens/>
        <w:spacing w:after="0" w:line="240" w:lineRule="auto"/>
        <w:ind w:left="426" w:hanging="426"/>
        <w:jc w:val="both"/>
        <w:rPr>
          <w:rFonts w:ascii="Verdana" w:hAnsi="Verdana"/>
          <w:color w:val="000000"/>
          <w:sz w:val="20"/>
          <w:szCs w:val="20"/>
        </w:rPr>
      </w:pPr>
      <w:r w:rsidRPr="00170963">
        <w:rPr>
          <w:rFonts w:ascii="Verdana" w:hAnsi="Verdana"/>
          <w:sz w:val="20"/>
          <w:szCs w:val="20"/>
        </w:rPr>
        <w:t>Wartość wynagrodzenia</w:t>
      </w:r>
      <w:r w:rsidRPr="00170963">
        <w:rPr>
          <w:rFonts w:ascii="Verdana" w:hAnsi="Verdana"/>
          <w:color w:val="000000"/>
          <w:sz w:val="20"/>
          <w:szCs w:val="20"/>
        </w:rPr>
        <w:t xml:space="preserve"> za wykonanie Przedmiotu Umowy określonego w § 1 </w:t>
      </w:r>
      <w:r w:rsidR="00F33E9D" w:rsidRPr="00170963">
        <w:rPr>
          <w:rFonts w:ascii="Verdana" w:hAnsi="Verdana"/>
          <w:color w:val="000000"/>
          <w:sz w:val="20"/>
          <w:szCs w:val="20"/>
        </w:rPr>
        <w:t xml:space="preserve">i 2 </w:t>
      </w:r>
      <w:r w:rsidRPr="00170963">
        <w:rPr>
          <w:rFonts w:ascii="Verdana" w:hAnsi="Verdana"/>
          <w:color w:val="000000"/>
          <w:sz w:val="20"/>
          <w:szCs w:val="20"/>
        </w:rPr>
        <w:t xml:space="preserve">wynosi:  brutto </w:t>
      </w:r>
      <w:r w:rsidR="00F33E9D" w:rsidRPr="00170963">
        <w:rPr>
          <w:rFonts w:ascii="Verdana" w:hAnsi="Verdana"/>
          <w:color w:val="000000"/>
          <w:sz w:val="20"/>
          <w:szCs w:val="20"/>
        </w:rPr>
        <w:t>….</w:t>
      </w:r>
      <w:r w:rsidRPr="00170963">
        <w:rPr>
          <w:rFonts w:ascii="Verdana" w:hAnsi="Verdana"/>
          <w:color w:val="000000"/>
          <w:sz w:val="20"/>
          <w:szCs w:val="20"/>
        </w:rPr>
        <w:t xml:space="preserve"> zł, słownie </w:t>
      </w:r>
      <w:r w:rsidR="00F33E9D" w:rsidRPr="00170963">
        <w:rPr>
          <w:rFonts w:ascii="Verdana" w:hAnsi="Verdana"/>
          <w:color w:val="000000"/>
          <w:sz w:val="20"/>
          <w:szCs w:val="20"/>
        </w:rPr>
        <w:t>…………..</w:t>
      </w:r>
      <w:r w:rsidRPr="00170963">
        <w:rPr>
          <w:rFonts w:ascii="Verdana" w:hAnsi="Verdana"/>
          <w:color w:val="000000"/>
          <w:sz w:val="20"/>
          <w:szCs w:val="20"/>
        </w:rPr>
        <w:t xml:space="preserve"> złotych,        wartość netto </w:t>
      </w:r>
      <w:r w:rsidR="00F33E9D" w:rsidRPr="00170963">
        <w:rPr>
          <w:rFonts w:ascii="Verdana" w:hAnsi="Verdana"/>
          <w:color w:val="000000"/>
          <w:sz w:val="20"/>
          <w:szCs w:val="20"/>
        </w:rPr>
        <w:t>………..</w:t>
      </w:r>
      <w:r w:rsidRPr="00170963">
        <w:rPr>
          <w:rFonts w:ascii="Verdana" w:hAnsi="Verdana"/>
          <w:color w:val="000000"/>
          <w:sz w:val="20"/>
          <w:szCs w:val="20"/>
        </w:rPr>
        <w:t xml:space="preserve"> zł, słownie: </w:t>
      </w:r>
      <w:r w:rsidR="00F33E9D" w:rsidRPr="00170963">
        <w:rPr>
          <w:rFonts w:ascii="Verdana" w:hAnsi="Verdana"/>
          <w:color w:val="000000"/>
          <w:sz w:val="20"/>
          <w:szCs w:val="20"/>
        </w:rPr>
        <w:t>…………</w:t>
      </w:r>
      <w:r w:rsidRPr="00170963">
        <w:rPr>
          <w:rFonts w:ascii="Verdana" w:hAnsi="Verdana"/>
          <w:color w:val="000000"/>
          <w:sz w:val="20"/>
          <w:szCs w:val="20"/>
        </w:rPr>
        <w:t xml:space="preserve"> złotych, w tym podatek VAT w wysokości </w:t>
      </w:r>
      <w:r w:rsidR="00F33E9D" w:rsidRPr="00170963">
        <w:rPr>
          <w:rFonts w:ascii="Verdana" w:hAnsi="Verdana"/>
          <w:color w:val="000000"/>
          <w:sz w:val="20"/>
          <w:szCs w:val="20"/>
        </w:rPr>
        <w:t>…….</w:t>
      </w:r>
      <w:r w:rsidRPr="00170963">
        <w:rPr>
          <w:rFonts w:ascii="Verdana" w:hAnsi="Verdana"/>
          <w:color w:val="000000"/>
          <w:sz w:val="20"/>
          <w:szCs w:val="20"/>
        </w:rPr>
        <w:t xml:space="preserve"> zł. </w:t>
      </w:r>
    </w:p>
    <w:p w14:paraId="3E11D4DE" w14:textId="77777777" w:rsidR="005361A9" w:rsidRPr="00170963" w:rsidRDefault="005361A9"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Wynagrodzenie o którym mowa w ust. 1 płatne będzie:</w:t>
      </w:r>
    </w:p>
    <w:p w14:paraId="4D201CCB" w14:textId="77777777" w:rsidR="005361A9" w:rsidRPr="00170963" w:rsidRDefault="005361A9" w:rsidP="005361A9">
      <w:pPr>
        <w:numPr>
          <w:ilvl w:val="1"/>
          <w:numId w:val="19"/>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 xml:space="preserve">30 % w wysokości: brutto …. zł, słownie ………….. złotych,        wartość netto ……….. zł, słownie: ………… złotych, w tym podatek VAT w wysokości ……. Zł po wykonaniu </w:t>
      </w:r>
      <w:r w:rsidR="00876CAA" w:rsidRPr="00170963">
        <w:rPr>
          <w:rFonts w:ascii="Verdana" w:hAnsi="Verdana"/>
          <w:color w:val="000000"/>
          <w:sz w:val="20"/>
          <w:szCs w:val="20"/>
        </w:rPr>
        <w:t xml:space="preserve"> i odbiorze </w:t>
      </w:r>
      <w:r w:rsidRPr="00170963">
        <w:rPr>
          <w:rFonts w:ascii="Verdana" w:hAnsi="Verdana"/>
          <w:color w:val="000000"/>
          <w:sz w:val="20"/>
          <w:szCs w:val="20"/>
        </w:rPr>
        <w:t>Etapu I,</w:t>
      </w:r>
    </w:p>
    <w:p w14:paraId="63FD70E9" w14:textId="77777777" w:rsidR="00876CAA" w:rsidRPr="00170963" w:rsidRDefault="00876CAA" w:rsidP="00876CAA">
      <w:pPr>
        <w:numPr>
          <w:ilvl w:val="1"/>
          <w:numId w:val="19"/>
        </w:numPr>
        <w:tabs>
          <w:tab w:val="left" w:pos="360"/>
        </w:tabs>
        <w:suppressAutoHyphens/>
        <w:spacing w:after="0" w:line="240" w:lineRule="auto"/>
        <w:jc w:val="both"/>
        <w:rPr>
          <w:rFonts w:ascii="Verdana" w:hAnsi="Verdana"/>
          <w:color w:val="000000"/>
          <w:sz w:val="20"/>
          <w:szCs w:val="20"/>
        </w:rPr>
      </w:pPr>
      <w:r w:rsidRPr="00170963">
        <w:rPr>
          <w:rFonts w:ascii="Verdana" w:hAnsi="Verdana"/>
          <w:color w:val="000000"/>
          <w:sz w:val="20"/>
          <w:szCs w:val="20"/>
        </w:rPr>
        <w:t xml:space="preserve">70 % w wysokości: brutto …. zł, słownie ………….. złotych,        wartość netto ……….. zł, słownie: ………… złotych, w tym podatek VAT w wysokości ……. Zł po wykonaniu i odbiorze Etapu II. </w:t>
      </w:r>
    </w:p>
    <w:p w14:paraId="0CE17A55"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Cena za wykonanie przedmiotu zamówienia jest ceną ryczałtową i nie może ulec zmianie.</w:t>
      </w:r>
    </w:p>
    <w:p w14:paraId="411EC0A2"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 xml:space="preserve">Przedmiotowe wynagrodzenie obejmuje wszelkie koszty poniesione przez Wykonawcę, w szczególności: koszt kompleksowego wykonania Przedmiotu Umowy, a także koszty wszelkich prac, bez których wykonanie Przedmiotu umowy byłoby niemożliwe, a także inne koszty związane z wykonywaną usługą, zakładany zysk, koszt ubezpieczeń, </w:t>
      </w:r>
      <w:r w:rsidR="00205CB1" w:rsidRPr="00170963">
        <w:rPr>
          <w:rFonts w:ascii="Verdana" w:hAnsi="Verdana"/>
          <w:color w:val="000000"/>
          <w:sz w:val="20"/>
          <w:szCs w:val="20"/>
        </w:rPr>
        <w:t xml:space="preserve">koszt przeniesienia autorskich praw majątkowych, koszty przeniesienia licencji, </w:t>
      </w:r>
      <w:r w:rsidRPr="00170963">
        <w:rPr>
          <w:rFonts w:ascii="Verdana" w:hAnsi="Verdana"/>
          <w:color w:val="000000"/>
          <w:sz w:val="20"/>
          <w:szCs w:val="20"/>
        </w:rPr>
        <w:t>należne podatki i inne.</w:t>
      </w:r>
    </w:p>
    <w:p w14:paraId="53D0D1B4"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Faktury płatne będą przez Zamawiającego przelewem bankowym na rachunek nr ………………………………………………………………………………………………………w ciągu 30 dni,  licząc od daty otrzymania prawidłowo wystawionej faktury.</w:t>
      </w:r>
    </w:p>
    <w:p w14:paraId="0D09D1D7"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Dniem zapłaty wynagrodzenia Wykonawcy jest dzień obciążenia rachunku Zamawiającego.</w:t>
      </w:r>
    </w:p>
    <w:p w14:paraId="4CC3EAB7"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Podstawą do wystawienia faktury przez Wykonawcę jest podpisany przez obi</w:t>
      </w:r>
      <w:r w:rsidR="001E7020" w:rsidRPr="00170963">
        <w:rPr>
          <w:rFonts w:ascii="Verdana" w:hAnsi="Verdana"/>
          <w:color w:val="000000"/>
          <w:sz w:val="20"/>
          <w:szCs w:val="20"/>
        </w:rPr>
        <w:t xml:space="preserve">e Strony bez zastrzeżeń protokół </w:t>
      </w:r>
      <w:r w:rsidR="005361A9" w:rsidRPr="00170963">
        <w:rPr>
          <w:rFonts w:ascii="Verdana" w:hAnsi="Verdana"/>
          <w:color w:val="000000"/>
          <w:sz w:val="20"/>
          <w:szCs w:val="20"/>
        </w:rPr>
        <w:t>odbioru danego etapu</w:t>
      </w:r>
      <w:r w:rsidRPr="00170963">
        <w:rPr>
          <w:rFonts w:ascii="Verdana" w:hAnsi="Verdana"/>
          <w:color w:val="000000"/>
          <w:sz w:val="20"/>
          <w:szCs w:val="20"/>
        </w:rPr>
        <w:t xml:space="preserve">. </w:t>
      </w:r>
    </w:p>
    <w:p w14:paraId="13103E82"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 xml:space="preserve">Dopuszcza się opóźnienie w terminie zapłaty wynagrodzenia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713AB466" w14:textId="77777777" w:rsidR="00477C87" w:rsidRPr="00170963" w:rsidRDefault="00477C87" w:rsidP="00477C87">
      <w:pPr>
        <w:numPr>
          <w:ilvl w:val="0"/>
          <w:numId w:val="19"/>
        </w:numPr>
        <w:tabs>
          <w:tab w:val="left" w:pos="360"/>
          <w:tab w:val="num" w:pos="426"/>
        </w:tabs>
        <w:suppressAutoHyphens/>
        <w:spacing w:after="0" w:line="240" w:lineRule="auto"/>
        <w:ind w:left="426" w:hanging="426"/>
        <w:jc w:val="both"/>
        <w:rPr>
          <w:rFonts w:ascii="Verdana" w:hAnsi="Verdana"/>
          <w:color w:val="000000"/>
          <w:sz w:val="20"/>
          <w:szCs w:val="20"/>
        </w:rPr>
      </w:pPr>
      <w:r w:rsidRPr="00170963">
        <w:rPr>
          <w:rFonts w:ascii="Verdana" w:hAnsi="Verdana"/>
          <w:color w:val="000000"/>
          <w:sz w:val="20"/>
          <w:szCs w:val="20"/>
        </w:rPr>
        <w:t>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14:paraId="7427AF94" w14:textId="77777777" w:rsidR="00477C87" w:rsidRPr="00170963" w:rsidRDefault="00477C87" w:rsidP="00477C87">
      <w:pPr>
        <w:pStyle w:val="Domylnie"/>
        <w:jc w:val="center"/>
        <w:rPr>
          <w:rFonts w:ascii="Verdana" w:hAnsi="Verdana" w:cs="Calibri"/>
          <w:b/>
          <w:bCs/>
          <w:sz w:val="20"/>
          <w:szCs w:val="20"/>
        </w:rPr>
      </w:pPr>
    </w:p>
    <w:p w14:paraId="3187AACA" w14:textId="77777777" w:rsidR="00477C87" w:rsidRPr="00170963" w:rsidRDefault="00477C87" w:rsidP="00477C87">
      <w:pPr>
        <w:pStyle w:val="Domylnie"/>
        <w:jc w:val="center"/>
        <w:rPr>
          <w:rFonts w:ascii="Verdana" w:hAnsi="Verdana" w:cs="Calibri"/>
          <w:sz w:val="20"/>
          <w:szCs w:val="20"/>
        </w:rPr>
      </w:pPr>
      <w:r w:rsidRPr="00170963">
        <w:rPr>
          <w:rFonts w:ascii="Verdana" w:hAnsi="Verdana" w:cs="Calibri"/>
          <w:b/>
          <w:bCs/>
          <w:sz w:val="20"/>
          <w:szCs w:val="20"/>
        </w:rPr>
        <w:t xml:space="preserve">§ </w:t>
      </w:r>
      <w:r w:rsidR="000426E4" w:rsidRPr="00170963">
        <w:rPr>
          <w:rFonts w:ascii="Verdana" w:hAnsi="Verdana" w:cs="Calibri"/>
          <w:b/>
          <w:bCs/>
          <w:sz w:val="20"/>
          <w:szCs w:val="20"/>
        </w:rPr>
        <w:t>8</w:t>
      </w:r>
    </w:p>
    <w:p w14:paraId="3CAFE21F" w14:textId="77777777" w:rsidR="00477C87" w:rsidRPr="00170963" w:rsidRDefault="00BB32B4" w:rsidP="00BB32B4">
      <w:pPr>
        <w:pStyle w:val="Domylnie"/>
        <w:jc w:val="center"/>
        <w:rPr>
          <w:rFonts w:ascii="Verdana" w:hAnsi="Verdana" w:cs="Calibri"/>
          <w:b/>
          <w:sz w:val="20"/>
          <w:szCs w:val="20"/>
        </w:rPr>
      </w:pPr>
      <w:r w:rsidRPr="00170963">
        <w:rPr>
          <w:rFonts w:ascii="Verdana" w:hAnsi="Verdana" w:cs="Calibri"/>
          <w:b/>
          <w:sz w:val="20"/>
          <w:szCs w:val="20"/>
        </w:rPr>
        <w:t>Zabezpieczenie należytego wykonania umowy</w:t>
      </w:r>
    </w:p>
    <w:p w14:paraId="428297D4" w14:textId="77777777" w:rsidR="00477C87" w:rsidRPr="00170963" w:rsidRDefault="00477C87" w:rsidP="00477C87">
      <w:pPr>
        <w:pStyle w:val="Domylnie"/>
        <w:numPr>
          <w:ilvl w:val="0"/>
          <w:numId w:val="8"/>
        </w:numPr>
        <w:jc w:val="both"/>
        <w:rPr>
          <w:rFonts w:ascii="Verdana" w:hAnsi="Verdana" w:cs="Calibri"/>
          <w:sz w:val="20"/>
          <w:szCs w:val="20"/>
        </w:rPr>
      </w:pPr>
      <w:r w:rsidRPr="00170963">
        <w:rPr>
          <w:rFonts w:ascii="Verdana" w:hAnsi="Verdana" w:cs="Calibri"/>
          <w:sz w:val="20"/>
          <w:szCs w:val="20"/>
        </w:rPr>
        <w:t xml:space="preserve">Strony zgodnie oświadczają, iż celem zabezpieczenia należytego wykonania niniejszej  Umowy Wykonawca wniósł zabezpieczenie w wysokości </w:t>
      </w:r>
      <w:r w:rsidR="00851B5F" w:rsidRPr="00170963">
        <w:rPr>
          <w:rFonts w:ascii="Verdana" w:hAnsi="Verdana" w:cs="Calibri"/>
          <w:sz w:val="20"/>
          <w:szCs w:val="20"/>
        </w:rPr>
        <w:t xml:space="preserve">….. </w:t>
      </w:r>
      <w:r w:rsidRPr="00170963">
        <w:rPr>
          <w:rFonts w:ascii="Verdana" w:hAnsi="Verdana" w:cs="Calibri"/>
          <w:sz w:val="20"/>
          <w:szCs w:val="20"/>
        </w:rPr>
        <w:t xml:space="preserve">złotych w formie </w:t>
      </w:r>
      <w:r w:rsidR="00851B5F" w:rsidRPr="00170963">
        <w:rPr>
          <w:rFonts w:ascii="Verdana" w:hAnsi="Verdana" w:cs="Calibri"/>
          <w:sz w:val="20"/>
          <w:szCs w:val="20"/>
        </w:rPr>
        <w:t>….</w:t>
      </w:r>
      <w:r w:rsidRPr="00170963">
        <w:rPr>
          <w:rFonts w:ascii="Verdana" w:hAnsi="Verdana" w:cs="Calibri"/>
          <w:sz w:val="20"/>
          <w:szCs w:val="20"/>
        </w:rPr>
        <w:t>.</w:t>
      </w:r>
    </w:p>
    <w:p w14:paraId="27076E51" w14:textId="77777777" w:rsidR="00BF16DD" w:rsidRPr="00170963" w:rsidRDefault="00BF16DD" w:rsidP="00BF16DD">
      <w:pPr>
        <w:pStyle w:val="Domylnie"/>
        <w:numPr>
          <w:ilvl w:val="0"/>
          <w:numId w:val="8"/>
        </w:numPr>
        <w:jc w:val="both"/>
        <w:rPr>
          <w:rFonts w:ascii="Verdana" w:hAnsi="Verdana" w:cs="Calibri"/>
          <w:sz w:val="20"/>
          <w:szCs w:val="20"/>
        </w:rPr>
      </w:pPr>
      <w:r w:rsidRPr="00170963">
        <w:rPr>
          <w:rFonts w:ascii="Verdana" w:hAnsi="Verdana" w:cs="Calibri"/>
          <w:sz w:val="20"/>
          <w:szCs w:val="20"/>
        </w:rPr>
        <w:lastRenderedPageBreak/>
        <w:t xml:space="preserve">Zwrot </w:t>
      </w:r>
      <w:r w:rsidR="000426E4" w:rsidRPr="00170963">
        <w:rPr>
          <w:rFonts w:ascii="Verdana" w:hAnsi="Verdana" w:cs="Calibri"/>
          <w:sz w:val="20"/>
          <w:szCs w:val="20"/>
        </w:rPr>
        <w:t>100</w:t>
      </w:r>
      <w:r w:rsidRPr="00170963">
        <w:rPr>
          <w:rFonts w:ascii="Verdana" w:hAnsi="Verdana" w:cs="Calibri"/>
          <w:sz w:val="20"/>
          <w:szCs w:val="20"/>
        </w:rPr>
        <w:t xml:space="preserve"> % kwoty zabezpieczenia należytego wykonania Umowy nastąpi w terminie 30 dni od  dnia wykonania zamówienia i uznania przez Zamawiającego za należycie wykonane.</w:t>
      </w:r>
    </w:p>
    <w:p w14:paraId="631FEC25" w14:textId="77777777" w:rsidR="00477C87" w:rsidRPr="00170963" w:rsidRDefault="00477C87" w:rsidP="00BF16DD">
      <w:pPr>
        <w:pStyle w:val="Domylnie"/>
        <w:ind w:left="720"/>
        <w:jc w:val="both"/>
        <w:rPr>
          <w:rFonts w:ascii="Verdana" w:hAnsi="Verdana" w:cs="Calibri"/>
          <w:sz w:val="20"/>
          <w:szCs w:val="20"/>
        </w:rPr>
      </w:pPr>
    </w:p>
    <w:p w14:paraId="5AB335A9" w14:textId="77777777" w:rsidR="00477C87" w:rsidRPr="00170963" w:rsidRDefault="00477C87" w:rsidP="00477C87">
      <w:pPr>
        <w:pStyle w:val="Domylnie"/>
        <w:ind w:left="720"/>
        <w:jc w:val="both"/>
        <w:rPr>
          <w:rFonts w:ascii="Verdana" w:hAnsi="Verdana" w:cs="Calibri"/>
          <w:sz w:val="20"/>
          <w:szCs w:val="20"/>
        </w:rPr>
      </w:pPr>
    </w:p>
    <w:p w14:paraId="281E75A7" w14:textId="77777777" w:rsidR="00477C87" w:rsidRPr="00170963" w:rsidRDefault="00477C87" w:rsidP="00477C87">
      <w:pPr>
        <w:pStyle w:val="Domylnie"/>
        <w:rPr>
          <w:rFonts w:ascii="Verdana" w:hAnsi="Verdana" w:cs="Calibri"/>
          <w:sz w:val="20"/>
          <w:szCs w:val="20"/>
        </w:rPr>
      </w:pPr>
    </w:p>
    <w:p w14:paraId="339458AB"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xml:space="preserve">§ </w:t>
      </w:r>
      <w:r w:rsidR="000426E4" w:rsidRPr="00170963">
        <w:rPr>
          <w:rFonts w:ascii="Verdana" w:hAnsi="Verdana" w:cs="Calibri"/>
          <w:b/>
          <w:bCs/>
          <w:sz w:val="20"/>
          <w:szCs w:val="20"/>
        </w:rPr>
        <w:t>9</w:t>
      </w:r>
    </w:p>
    <w:p w14:paraId="5D1A5928" w14:textId="77777777" w:rsidR="00477C87" w:rsidRPr="00170963" w:rsidRDefault="00BB32B4" w:rsidP="00477C87">
      <w:pPr>
        <w:pStyle w:val="Domylnie"/>
        <w:jc w:val="center"/>
        <w:rPr>
          <w:rFonts w:ascii="Verdana" w:hAnsi="Verdana" w:cs="Calibri"/>
          <w:b/>
          <w:sz w:val="20"/>
          <w:szCs w:val="20"/>
        </w:rPr>
      </w:pPr>
      <w:r w:rsidRPr="00170963">
        <w:rPr>
          <w:rFonts w:ascii="Verdana" w:hAnsi="Verdana" w:cs="Calibri"/>
          <w:b/>
          <w:sz w:val="20"/>
          <w:szCs w:val="20"/>
        </w:rPr>
        <w:t>Kary umowne</w:t>
      </w:r>
    </w:p>
    <w:p w14:paraId="56DB46D8" w14:textId="77777777" w:rsidR="00477C87" w:rsidRPr="00170963" w:rsidRDefault="00477C87" w:rsidP="00477C87">
      <w:pPr>
        <w:pStyle w:val="Domylnie"/>
        <w:numPr>
          <w:ilvl w:val="0"/>
          <w:numId w:val="6"/>
        </w:numPr>
        <w:jc w:val="both"/>
        <w:rPr>
          <w:rFonts w:ascii="Verdana" w:hAnsi="Verdana" w:cs="Calibri"/>
          <w:sz w:val="20"/>
          <w:szCs w:val="20"/>
        </w:rPr>
      </w:pPr>
      <w:r w:rsidRPr="00170963">
        <w:rPr>
          <w:rFonts w:ascii="Verdana" w:hAnsi="Verdana" w:cs="Calibri"/>
          <w:sz w:val="20"/>
          <w:szCs w:val="20"/>
        </w:rPr>
        <w:t>Wykonawca zapłaci Zamawiającemu następujące kary umowne:</w:t>
      </w:r>
    </w:p>
    <w:p w14:paraId="3539BB37" w14:textId="77777777" w:rsidR="00477C87" w:rsidRPr="00170963" w:rsidRDefault="00477C87" w:rsidP="00477C87">
      <w:pPr>
        <w:pStyle w:val="Domylnie"/>
        <w:numPr>
          <w:ilvl w:val="1"/>
          <w:numId w:val="6"/>
        </w:numPr>
        <w:jc w:val="both"/>
        <w:rPr>
          <w:rFonts w:ascii="Verdana" w:hAnsi="Verdana" w:cs="Calibri"/>
          <w:sz w:val="20"/>
          <w:szCs w:val="20"/>
        </w:rPr>
      </w:pPr>
      <w:r w:rsidRPr="00170963">
        <w:rPr>
          <w:rFonts w:ascii="Verdana" w:hAnsi="Verdana" w:cs="Calibri"/>
          <w:sz w:val="20"/>
          <w:szCs w:val="20"/>
        </w:rPr>
        <w:t>w razie odstąpienia od Umowy z przyczyn leżących po stronie Wykonawcy, w wysokości  10% wartości wynagrodzenia umownego brutto określonego w § 7 ust. 1 niniejszej Umowy,</w:t>
      </w:r>
    </w:p>
    <w:p w14:paraId="02CFF24B" w14:textId="77777777" w:rsidR="00FE44D4" w:rsidRPr="00170963" w:rsidRDefault="00FE44D4" w:rsidP="00FE44D4">
      <w:pPr>
        <w:pStyle w:val="Domylnie"/>
        <w:numPr>
          <w:ilvl w:val="1"/>
          <w:numId w:val="6"/>
        </w:numPr>
        <w:jc w:val="both"/>
        <w:rPr>
          <w:rFonts w:ascii="Verdana" w:hAnsi="Verdana" w:cs="Calibri"/>
          <w:sz w:val="20"/>
          <w:szCs w:val="20"/>
        </w:rPr>
      </w:pPr>
      <w:r w:rsidRPr="00170963">
        <w:rPr>
          <w:rFonts w:ascii="Verdana" w:hAnsi="Verdana" w:cs="Calibri"/>
          <w:sz w:val="20"/>
          <w:szCs w:val="20"/>
        </w:rPr>
        <w:t xml:space="preserve">z tytułu nieterminowej realizacji przedmiotu umowy w stosunku do terminów szczegółowych wskazanych w Umowie i/lub załączniku nr 1 do Umowy </w:t>
      </w:r>
      <w:r w:rsidR="0090529F" w:rsidRPr="00170963">
        <w:rPr>
          <w:rFonts w:ascii="Verdana" w:hAnsi="Verdana" w:cs="Calibri"/>
          <w:sz w:val="20"/>
          <w:szCs w:val="20"/>
        </w:rPr>
        <w:t xml:space="preserve">lub szczegółowego harmonogramu realizacji umowy </w:t>
      </w:r>
      <w:r w:rsidRPr="00170963">
        <w:rPr>
          <w:rFonts w:ascii="Verdana" w:hAnsi="Verdana" w:cs="Calibri"/>
          <w:sz w:val="20"/>
          <w:szCs w:val="20"/>
        </w:rPr>
        <w:t>w wysokości 0,2 % wartości wynagrodzenia umownego brutto określonego zgodnie z zasadami określonymi w § 7 ust. 1 Umowy -  za każdy dzień opóźnienia z tytułu okoliczności za które odpowiedzialności nie ponosi Zamawiający,</w:t>
      </w:r>
    </w:p>
    <w:p w14:paraId="7E8EDB65" w14:textId="77777777" w:rsidR="005C7266" w:rsidRPr="00170963" w:rsidRDefault="00401A24" w:rsidP="00F34ED9">
      <w:pPr>
        <w:pStyle w:val="Domylnie"/>
        <w:numPr>
          <w:ilvl w:val="1"/>
          <w:numId w:val="6"/>
        </w:numPr>
        <w:jc w:val="both"/>
        <w:rPr>
          <w:rFonts w:ascii="Verdana" w:hAnsi="Verdana" w:cs="Calibri"/>
          <w:sz w:val="20"/>
          <w:szCs w:val="20"/>
        </w:rPr>
      </w:pPr>
      <w:r w:rsidRPr="00170963">
        <w:rPr>
          <w:rFonts w:ascii="Verdana" w:hAnsi="Verdana" w:cs="Calibri"/>
          <w:sz w:val="20"/>
          <w:szCs w:val="20"/>
        </w:rPr>
        <w:t>z tytułu nieterminowej realizacji obowiązków w okresie gwarancji</w:t>
      </w:r>
      <w:r w:rsidR="00726C30" w:rsidRPr="00170963">
        <w:rPr>
          <w:rFonts w:ascii="Verdana" w:hAnsi="Verdana" w:cs="Calibri"/>
          <w:sz w:val="20"/>
          <w:szCs w:val="20"/>
        </w:rPr>
        <w:t xml:space="preserve">,  w tym związanych z czasem reakcji lub usunięcia </w:t>
      </w:r>
      <w:r w:rsidR="005C7266" w:rsidRPr="00170963">
        <w:rPr>
          <w:rFonts w:ascii="Verdana" w:hAnsi="Verdana" w:cs="Calibri"/>
          <w:sz w:val="20"/>
          <w:szCs w:val="20"/>
        </w:rPr>
        <w:t xml:space="preserve">błędu/awarii/usterki – w wysokości  100 zł za każdą rozpoczętą godzinę opóźnienia, </w:t>
      </w:r>
    </w:p>
    <w:p w14:paraId="49839BB8" w14:textId="77777777" w:rsidR="00451EEE" w:rsidRPr="00170963" w:rsidRDefault="00451EEE" w:rsidP="00717637">
      <w:pPr>
        <w:pStyle w:val="Domylnie"/>
        <w:numPr>
          <w:ilvl w:val="1"/>
          <w:numId w:val="6"/>
        </w:numPr>
        <w:jc w:val="both"/>
        <w:rPr>
          <w:rFonts w:ascii="Verdana" w:hAnsi="Verdana" w:cs="Calibri"/>
          <w:sz w:val="20"/>
          <w:szCs w:val="20"/>
        </w:rPr>
      </w:pPr>
      <w:r w:rsidRPr="00170963">
        <w:rPr>
          <w:rFonts w:ascii="Verdana" w:hAnsi="Verdana" w:cs="Calibri"/>
          <w:sz w:val="20"/>
          <w:szCs w:val="20"/>
        </w:rPr>
        <w:t xml:space="preserve">z tytułu nieterminowej realizacji obowiązków w zakresie wsparcia technicznego,  w tym związanych z czasem reakcji lub usunięcia błędu/awarii/usterki – w wysokości 0,2 % wartości wynagrodzenia umownego brutto określonego zgodnie z zasadami określonymi w § 7 ust. 1 Umowy -  za każdy dzień opóźnienia z tytułu okoliczności za które odpowiedzialności nie ponosi Zamawiający, </w:t>
      </w:r>
    </w:p>
    <w:p w14:paraId="58F9AD25" w14:textId="77777777" w:rsidR="00477C87" w:rsidRPr="00170963" w:rsidRDefault="00477C87" w:rsidP="00717637">
      <w:pPr>
        <w:pStyle w:val="Domylnie"/>
        <w:numPr>
          <w:ilvl w:val="1"/>
          <w:numId w:val="6"/>
        </w:numPr>
        <w:jc w:val="both"/>
        <w:rPr>
          <w:rFonts w:ascii="Verdana" w:hAnsi="Verdana" w:cs="Calibri"/>
          <w:sz w:val="20"/>
          <w:szCs w:val="20"/>
        </w:rPr>
      </w:pPr>
      <w:r w:rsidRPr="00170963">
        <w:rPr>
          <w:rFonts w:ascii="Verdana" w:hAnsi="Verdana" w:cs="Calibri"/>
          <w:sz w:val="20"/>
          <w:szCs w:val="20"/>
        </w:rPr>
        <w:t xml:space="preserve">w razie nienależytego wykonania przedmiotu umowy w wysokości </w:t>
      </w:r>
      <w:r w:rsidR="00FE44D4" w:rsidRPr="00170963">
        <w:rPr>
          <w:rFonts w:ascii="Verdana" w:hAnsi="Verdana" w:cs="Calibri"/>
          <w:sz w:val="20"/>
          <w:szCs w:val="20"/>
        </w:rPr>
        <w:t>1</w:t>
      </w:r>
      <w:r w:rsidRPr="00170963">
        <w:rPr>
          <w:rFonts w:ascii="Verdana" w:hAnsi="Verdana" w:cs="Calibri"/>
          <w:sz w:val="20"/>
          <w:szCs w:val="20"/>
        </w:rPr>
        <w:t xml:space="preserve"> %  wartości wynagrodzenia umownego brutto określonego w § 7 ust. 1 niniejszej Umowy, za każdy przypadek nienależy</w:t>
      </w:r>
      <w:r w:rsidR="0090529F" w:rsidRPr="00170963">
        <w:rPr>
          <w:rFonts w:ascii="Verdana" w:hAnsi="Verdana" w:cs="Calibri"/>
          <w:sz w:val="20"/>
          <w:szCs w:val="20"/>
        </w:rPr>
        <w:t>tego wykonania przedmiotu umowy.</w:t>
      </w:r>
    </w:p>
    <w:p w14:paraId="7D745355" w14:textId="77777777" w:rsidR="00477C87" w:rsidRPr="00170963" w:rsidRDefault="00477C87" w:rsidP="00FE44D4">
      <w:pPr>
        <w:pStyle w:val="Domylnie"/>
        <w:ind w:left="1440"/>
        <w:jc w:val="both"/>
        <w:rPr>
          <w:rFonts w:ascii="Verdana" w:hAnsi="Verdana" w:cs="Calibri"/>
          <w:sz w:val="20"/>
          <w:szCs w:val="20"/>
        </w:rPr>
      </w:pPr>
    </w:p>
    <w:p w14:paraId="72ADDD7C" w14:textId="77777777" w:rsidR="00477C87" w:rsidRPr="00170963" w:rsidRDefault="00477C87" w:rsidP="00477C87">
      <w:pPr>
        <w:pStyle w:val="Domylnie"/>
        <w:numPr>
          <w:ilvl w:val="0"/>
          <w:numId w:val="6"/>
        </w:numPr>
        <w:jc w:val="both"/>
        <w:rPr>
          <w:rFonts w:ascii="Verdana" w:hAnsi="Verdana" w:cs="Calibri"/>
          <w:sz w:val="20"/>
          <w:szCs w:val="20"/>
        </w:rPr>
      </w:pPr>
      <w:r w:rsidRPr="00170963">
        <w:rPr>
          <w:rFonts w:ascii="Verdana" w:hAnsi="Verdana" w:cs="Calibri"/>
          <w:sz w:val="20"/>
          <w:szCs w:val="20"/>
        </w:rPr>
        <w:t>Wykonawca wyraża zgodę na potrącenie kar umownych z wynagrodzenia.</w:t>
      </w:r>
    </w:p>
    <w:p w14:paraId="1316D6C2" w14:textId="77777777" w:rsidR="00477C87" w:rsidRPr="00170963" w:rsidRDefault="00477C87" w:rsidP="00477C87">
      <w:pPr>
        <w:pStyle w:val="Domylnie"/>
        <w:numPr>
          <w:ilvl w:val="0"/>
          <w:numId w:val="6"/>
        </w:numPr>
        <w:jc w:val="both"/>
        <w:rPr>
          <w:rFonts w:ascii="Verdana" w:hAnsi="Verdana" w:cs="Calibri"/>
          <w:sz w:val="20"/>
          <w:szCs w:val="20"/>
        </w:rPr>
      </w:pPr>
      <w:r w:rsidRPr="00170963">
        <w:rPr>
          <w:rFonts w:ascii="Verdana" w:hAnsi="Verdana" w:cs="Calibri"/>
          <w:sz w:val="20"/>
          <w:szCs w:val="20"/>
        </w:rPr>
        <w:t>Zapłata przez Wykonawcę kary umownej nie wyłącza prawa Zamawiającego do dochodzenia odszkodowania na zasadach ogólnych w przypadku, gdy poniesiona szkoda  przekroczy wysokość kar umownych.</w:t>
      </w:r>
    </w:p>
    <w:p w14:paraId="6E399BED" w14:textId="77777777" w:rsidR="00477C87" w:rsidRPr="00170963" w:rsidRDefault="00477C87" w:rsidP="00477C87">
      <w:pPr>
        <w:pStyle w:val="Domylnie"/>
        <w:numPr>
          <w:ilvl w:val="0"/>
          <w:numId w:val="6"/>
        </w:numPr>
        <w:jc w:val="both"/>
        <w:rPr>
          <w:rFonts w:ascii="Verdana" w:hAnsi="Verdana" w:cs="Calibri"/>
          <w:sz w:val="20"/>
          <w:szCs w:val="20"/>
        </w:rPr>
      </w:pPr>
      <w:r w:rsidRPr="00170963">
        <w:rPr>
          <w:rFonts w:ascii="Verdana" w:hAnsi="Verdana" w:cs="Calibri"/>
          <w:sz w:val="20"/>
          <w:szCs w:val="20"/>
        </w:rPr>
        <w:t>Wysokość kar  umownych podlega zsumowaniu do wysokości 40 % wartości wynagrodzenia umownego brutto określonego w § 7 ust. 1 niniejszej Umowy.</w:t>
      </w:r>
    </w:p>
    <w:p w14:paraId="331FCFEE" w14:textId="77777777" w:rsidR="004A3C83" w:rsidRPr="00170963" w:rsidRDefault="004A3C83" w:rsidP="00477C87">
      <w:pPr>
        <w:pStyle w:val="Domylnie"/>
        <w:numPr>
          <w:ilvl w:val="0"/>
          <w:numId w:val="6"/>
        </w:numPr>
        <w:jc w:val="both"/>
        <w:rPr>
          <w:rFonts w:ascii="Verdana" w:hAnsi="Verdana" w:cs="Calibri"/>
          <w:sz w:val="20"/>
          <w:szCs w:val="20"/>
        </w:rPr>
      </w:pPr>
      <w:r w:rsidRPr="00170963">
        <w:rPr>
          <w:rFonts w:ascii="Verdana" w:hAnsi="Verdana" w:cs="Calibri"/>
          <w:sz w:val="20"/>
          <w:szCs w:val="20"/>
        </w:rPr>
        <w:t>Kary umowne stają się wymagaln</w:t>
      </w:r>
      <w:r w:rsidR="00831E20" w:rsidRPr="00170963">
        <w:rPr>
          <w:rFonts w:ascii="Verdana" w:hAnsi="Verdana" w:cs="Calibri"/>
          <w:sz w:val="20"/>
          <w:szCs w:val="20"/>
        </w:rPr>
        <w:t>e</w:t>
      </w:r>
      <w:r w:rsidRPr="00170963">
        <w:rPr>
          <w:rFonts w:ascii="Verdana" w:hAnsi="Verdana" w:cs="Calibri"/>
          <w:sz w:val="20"/>
          <w:szCs w:val="20"/>
        </w:rPr>
        <w:t xml:space="preserve"> z chwilą ustalenia podstawy do ich naliczenia. </w:t>
      </w:r>
    </w:p>
    <w:p w14:paraId="6678A89D" w14:textId="77777777" w:rsidR="00477C87" w:rsidRPr="00170963" w:rsidRDefault="00477C87" w:rsidP="00477C87">
      <w:pPr>
        <w:pStyle w:val="Domylnie"/>
        <w:rPr>
          <w:rFonts w:ascii="Verdana" w:hAnsi="Verdana" w:cs="Calibri"/>
          <w:sz w:val="20"/>
          <w:szCs w:val="20"/>
        </w:rPr>
      </w:pPr>
    </w:p>
    <w:p w14:paraId="3DE96FFE" w14:textId="77777777" w:rsidR="00CB030B" w:rsidRPr="00170963" w:rsidRDefault="00CB030B" w:rsidP="00CB030B">
      <w:pPr>
        <w:pStyle w:val="Domylnie"/>
        <w:ind w:left="360"/>
        <w:jc w:val="center"/>
        <w:rPr>
          <w:rFonts w:ascii="Verdana" w:hAnsi="Verdana" w:cs="Calibri"/>
          <w:b/>
          <w:bCs/>
          <w:sz w:val="20"/>
          <w:szCs w:val="20"/>
        </w:rPr>
      </w:pPr>
      <w:r w:rsidRPr="00170963">
        <w:rPr>
          <w:rFonts w:ascii="Verdana" w:hAnsi="Verdana" w:cs="Calibri"/>
          <w:b/>
          <w:bCs/>
          <w:sz w:val="20"/>
          <w:szCs w:val="20"/>
        </w:rPr>
        <w:t>§ 10</w:t>
      </w:r>
    </w:p>
    <w:p w14:paraId="3F7A3EC3" w14:textId="77777777" w:rsidR="00CB030B" w:rsidRPr="00170963" w:rsidRDefault="00CB030B" w:rsidP="00CB030B">
      <w:pPr>
        <w:pStyle w:val="Domylnie"/>
        <w:ind w:left="360"/>
        <w:jc w:val="center"/>
        <w:rPr>
          <w:rFonts w:ascii="Verdana" w:hAnsi="Verdana" w:cs="Calibri"/>
          <w:b/>
          <w:bCs/>
          <w:sz w:val="20"/>
          <w:szCs w:val="20"/>
        </w:rPr>
      </w:pPr>
      <w:r w:rsidRPr="00170963">
        <w:rPr>
          <w:rFonts w:ascii="Verdana" w:hAnsi="Verdana" w:cs="Calibri"/>
          <w:b/>
          <w:bCs/>
          <w:sz w:val="20"/>
          <w:szCs w:val="20"/>
        </w:rPr>
        <w:t xml:space="preserve">Gwarancja </w:t>
      </w:r>
      <w:r w:rsidR="006072C6" w:rsidRPr="00170963">
        <w:rPr>
          <w:rFonts w:ascii="Verdana" w:hAnsi="Verdana" w:cs="Calibri"/>
          <w:b/>
          <w:bCs/>
          <w:sz w:val="20"/>
          <w:szCs w:val="20"/>
        </w:rPr>
        <w:t xml:space="preserve"> i wsparcie techniczne </w:t>
      </w:r>
    </w:p>
    <w:p w14:paraId="4FC6905C" w14:textId="77777777" w:rsidR="00711EDA" w:rsidRPr="00170963" w:rsidRDefault="00711EDA" w:rsidP="00CB030B">
      <w:pPr>
        <w:pStyle w:val="Domylnie"/>
        <w:ind w:left="360"/>
        <w:jc w:val="center"/>
        <w:rPr>
          <w:rFonts w:ascii="Verdana" w:hAnsi="Verdana" w:cs="Calibri"/>
          <w:b/>
          <w:bCs/>
          <w:sz w:val="20"/>
          <w:szCs w:val="20"/>
        </w:rPr>
      </w:pPr>
    </w:p>
    <w:p w14:paraId="0F9D0B3E" w14:textId="062A0981" w:rsidR="009A24DA" w:rsidRPr="00170963" w:rsidRDefault="009A24DA" w:rsidP="009A24DA">
      <w:pPr>
        <w:pStyle w:val="Domylnie"/>
        <w:numPr>
          <w:ilvl w:val="0"/>
          <w:numId w:val="48"/>
        </w:numPr>
        <w:jc w:val="both"/>
        <w:rPr>
          <w:rFonts w:ascii="Verdana" w:hAnsi="Verdana" w:cs="Calibri"/>
          <w:sz w:val="20"/>
          <w:szCs w:val="20"/>
        </w:rPr>
      </w:pPr>
      <w:r w:rsidRPr="00170963">
        <w:rPr>
          <w:rFonts w:ascii="Verdana" w:hAnsi="Verdana" w:cs="Calibri"/>
          <w:sz w:val="20"/>
          <w:szCs w:val="20"/>
        </w:rPr>
        <w:t xml:space="preserve">Wykonawca oświadcza, że w ramach wynagrodzenia określonego w § </w:t>
      </w:r>
      <w:r w:rsidR="00B4448F" w:rsidRPr="00170963">
        <w:rPr>
          <w:rFonts w:ascii="Verdana" w:hAnsi="Verdana" w:cs="Calibri"/>
          <w:sz w:val="20"/>
          <w:szCs w:val="20"/>
        </w:rPr>
        <w:t>7</w:t>
      </w:r>
      <w:r w:rsidRPr="00170963">
        <w:rPr>
          <w:rFonts w:ascii="Verdana" w:hAnsi="Verdana" w:cs="Calibri"/>
          <w:sz w:val="20"/>
          <w:szCs w:val="20"/>
        </w:rPr>
        <w:t xml:space="preserve"> ust. 1 pkt a udziela na wykonany przez siebie serwis internetowy gwarancji na</w:t>
      </w:r>
      <w:r w:rsidR="00B4448F" w:rsidRPr="00170963">
        <w:rPr>
          <w:rFonts w:ascii="Verdana" w:hAnsi="Verdana" w:cs="Calibri"/>
          <w:sz w:val="20"/>
          <w:szCs w:val="20"/>
        </w:rPr>
        <w:t xml:space="preserve"> okres </w:t>
      </w:r>
      <w:r w:rsidRPr="00170963">
        <w:rPr>
          <w:rFonts w:ascii="Verdana" w:hAnsi="Verdana" w:cs="Calibri"/>
          <w:sz w:val="20"/>
          <w:szCs w:val="20"/>
        </w:rPr>
        <w:t xml:space="preserve"> </w:t>
      </w:r>
      <w:r w:rsidR="00B4448F" w:rsidRPr="00170963">
        <w:rPr>
          <w:rFonts w:ascii="Verdana" w:hAnsi="Verdana" w:cs="Calibri"/>
          <w:sz w:val="20"/>
          <w:szCs w:val="20"/>
        </w:rPr>
        <w:t>…</w:t>
      </w:r>
      <w:r w:rsidRPr="00170963">
        <w:rPr>
          <w:rFonts w:ascii="Verdana" w:hAnsi="Verdana" w:cs="Calibri"/>
          <w:sz w:val="20"/>
          <w:szCs w:val="20"/>
        </w:rPr>
        <w:t xml:space="preserve"> od dnia </w:t>
      </w:r>
      <w:r w:rsidR="00B4448F" w:rsidRPr="00170963">
        <w:rPr>
          <w:rFonts w:ascii="Verdana" w:hAnsi="Verdana" w:cs="Calibri"/>
          <w:sz w:val="20"/>
          <w:szCs w:val="20"/>
        </w:rPr>
        <w:t>odbioru</w:t>
      </w:r>
      <w:r w:rsidR="00BD6D43" w:rsidRPr="00170963">
        <w:rPr>
          <w:rFonts w:ascii="Verdana" w:hAnsi="Verdana" w:cs="Calibri"/>
          <w:sz w:val="20"/>
          <w:szCs w:val="20"/>
        </w:rPr>
        <w:t xml:space="preserve"> Etapu II</w:t>
      </w:r>
      <w:r w:rsidR="00B4448F" w:rsidRPr="00170963">
        <w:rPr>
          <w:rFonts w:ascii="Verdana" w:hAnsi="Verdana" w:cs="Calibri"/>
          <w:sz w:val="20"/>
          <w:szCs w:val="20"/>
        </w:rPr>
        <w:t>.</w:t>
      </w:r>
    </w:p>
    <w:p w14:paraId="16C4F9A1" w14:textId="77777777" w:rsidR="009A24DA" w:rsidRPr="00170963" w:rsidRDefault="009A24DA" w:rsidP="009A24DA">
      <w:pPr>
        <w:pStyle w:val="Domylnie"/>
        <w:numPr>
          <w:ilvl w:val="0"/>
          <w:numId w:val="48"/>
        </w:numPr>
        <w:jc w:val="both"/>
        <w:rPr>
          <w:rFonts w:ascii="Verdana" w:hAnsi="Verdana" w:cs="Calibri"/>
          <w:sz w:val="20"/>
          <w:szCs w:val="20"/>
        </w:rPr>
      </w:pPr>
      <w:r w:rsidRPr="00170963">
        <w:rPr>
          <w:rFonts w:ascii="Verdana" w:hAnsi="Verdana" w:cs="Calibri"/>
          <w:sz w:val="20"/>
          <w:szCs w:val="20"/>
        </w:rPr>
        <w:t>Wykonawca zobowiązuje się do usunięcia wszelkich nieprawidłowości w funkcjonowaniu serwisu internetowego w termin</w:t>
      </w:r>
      <w:r w:rsidR="00B4448F" w:rsidRPr="00170963">
        <w:rPr>
          <w:rFonts w:ascii="Verdana" w:hAnsi="Verdana" w:cs="Calibri"/>
          <w:sz w:val="20"/>
          <w:szCs w:val="20"/>
        </w:rPr>
        <w:t xml:space="preserve">ach określonych w załączniku nr 1. </w:t>
      </w:r>
      <w:r w:rsidRPr="00170963">
        <w:rPr>
          <w:rFonts w:ascii="Verdana" w:hAnsi="Verdana" w:cs="Calibri"/>
          <w:sz w:val="20"/>
          <w:szCs w:val="20"/>
        </w:rPr>
        <w:t xml:space="preserve"> Strony ustalają, że właściwym do zgłaszania zastrzeżeń są:</w:t>
      </w:r>
    </w:p>
    <w:p w14:paraId="1DA9607E" w14:textId="77777777" w:rsidR="009A24DA" w:rsidRPr="00170963" w:rsidRDefault="009A24DA" w:rsidP="009A24DA">
      <w:pPr>
        <w:pStyle w:val="Domylnie"/>
        <w:numPr>
          <w:ilvl w:val="1"/>
          <w:numId w:val="48"/>
        </w:numPr>
        <w:jc w:val="both"/>
        <w:rPr>
          <w:rFonts w:ascii="Verdana" w:hAnsi="Verdana" w:cs="Calibri"/>
          <w:sz w:val="20"/>
          <w:szCs w:val="20"/>
        </w:rPr>
      </w:pPr>
      <w:r w:rsidRPr="00170963">
        <w:rPr>
          <w:rFonts w:ascii="Verdana" w:hAnsi="Verdana" w:cs="Calibri"/>
          <w:sz w:val="20"/>
          <w:szCs w:val="20"/>
        </w:rPr>
        <w:t>adres Wykonawcy: ……………………………………………………………………….;</w:t>
      </w:r>
    </w:p>
    <w:p w14:paraId="05E794CC" w14:textId="77777777" w:rsidR="009A24DA" w:rsidRPr="00170963" w:rsidRDefault="009A24DA" w:rsidP="009A24DA">
      <w:pPr>
        <w:pStyle w:val="Domylnie"/>
        <w:numPr>
          <w:ilvl w:val="1"/>
          <w:numId w:val="48"/>
        </w:numPr>
        <w:jc w:val="both"/>
        <w:rPr>
          <w:rFonts w:ascii="Verdana" w:hAnsi="Verdana" w:cs="Calibri"/>
          <w:sz w:val="20"/>
          <w:szCs w:val="20"/>
        </w:rPr>
      </w:pPr>
      <w:r w:rsidRPr="00170963">
        <w:rPr>
          <w:rFonts w:ascii="Verdana" w:hAnsi="Verdana" w:cs="Calibri"/>
          <w:sz w:val="20"/>
          <w:szCs w:val="20"/>
        </w:rPr>
        <w:t>nr telefonu Wykonawcy ………………………;</w:t>
      </w:r>
    </w:p>
    <w:p w14:paraId="2044137A" w14:textId="77777777" w:rsidR="009A24DA" w:rsidRPr="00170963" w:rsidRDefault="009A24DA" w:rsidP="009A24DA">
      <w:pPr>
        <w:pStyle w:val="Domylnie"/>
        <w:numPr>
          <w:ilvl w:val="1"/>
          <w:numId w:val="48"/>
        </w:numPr>
        <w:jc w:val="both"/>
        <w:rPr>
          <w:rFonts w:ascii="Verdana" w:hAnsi="Verdana" w:cs="Calibri"/>
          <w:sz w:val="20"/>
          <w:szCs w:val="20"/>
        </w:rPr>
      </w:pPr>
      <w:r w:rsidRPr="00170963">
        <w:rPr>
          <w:rFonts w:ascii="Verdana" w:hAnsi="Verdana" w:cs="Calibri"/>
          <w:sz w:val="20"/>
          <w:szCs w:val="20"/>
        </w:rPr>
        <w:t>adres poczty elektronicznej Wykonawcy: ………………………</w:t>
      </w:r>
    </w:p>
    <w:p w14:paraId="6EAC0017" w14:textId="77777777" w:rsidR="009A24DA" w:rsidRPr="00170963" w:rsidRDefault="00CC325B" w:rsidP="009A24DA">
      <w:pPr>
        <w:pStyle w:val="Domylnie"/>
        <w:numPr>
          <w:ilvl w:val="0"/>
          <w:numId w:val="48"/>
        </w:numPr>
        <w:jc w:val="both"/>
        <w:rPr>
          <w:rFonts w:ascii="Verdana" w:hAnsi="Verdana" w:cs="Calibri"/>
          <w:sz w:val="20"/>
          <w:szCs w:val="20"/>
        </w:rPr>
      </w:pPr>
      <w:r w:rsidRPr="00170963">
        <w:rPr>
          <w:rFonts w:ascii="Verdana" w:hAnsi="Verdana" w:cs="Calibri"/>
          <w:sz w:val="20"/>
          <w:szCs w:val="20"/>
        </w:rPr>
        <w:t xml:space="preserve">Wykonawca w ramach wsparcia technicznego o którym mowa w rozdziale VIII załącznika nr 1 do Umowy świadczyć będzie usługi związane z dalszym rozwojem </w:t>
      </w:r>
      <w:r w:rsidR="00D3564E" w:rsidRPr="00170963">
        <w:rPr>
          <w:rFonts w:ascii="Verdana" w:hAnsi="Verdana" w:cs="Calibri"/>
          <w:sz w:val="20"/>
          <w:szCs w:val="20"/>
        </w:rPr>
        <w:t xml:space="preserve">Przedmiotu Umowy na podstawie </w:t>
      </w:r>
      <w:r w:rsidR="00DB1131" w:rsidRPr="00170963">
        <w:rPr>
          <w:rFonts w:ascii="Verdana" w:hAnsi="Verdana" w:cs="Calibri"/>
          <w:sz w:val="20"/>
          <w:szCs w:val="20"/>
        </w:rPr>
        <w:t xml:space="preserve">jednorazowych </w:t>
      </w:r>
      <w:r w:rsidR="00D3564E" w:rsidRPr="00170963">
        <w:rPr>
          <w:rFonts w:ascii="Verdana" w:hAnsi="Verdana" w:cs="Calibri"/>
          <w:sz w:val="20"/>
          <w:szCs w:val="20"/>
        </w:rPr>
        <w:t xml:space="preserve">zleceń. Zamawiający w zleceniu wskaże jego zakres rzeczowy. Wykonawca w terminie 1 dnia roboczego przekaże Zamawiającemu informację o </w:t>
      </w:r>
      <w:r w:rsidR="00DB1131" w:rsidRPr="00170963">
        <w:rPr>
          <w:rFonts w:ascii="Verdana" w:hAnsi="Verdana" w:cs="Calibri"/>
          <w:sz w:val="20"/>
          <w:szCs w:val="20"/>
        </w:rPr>
        <w:t>szacowanej czasochłonności</w:t>
      </w:r>
      <w:r w:rsidR="00D3564E" w:rsidRPr="00170963">
        <w:rPr>
          <w:rFonts w:ascii="Verdana" w:hAnsi="Verdana" w:cs="Calibri"/>
          <w:sz w:val="20"/>
          <w:szCs w:val="20"/>
        </w:rPr>
        <w:t xml:space="preserve">. Zamawiający może </w:t>
      </w:r>
      <w:r w:rsidR="00DB1131" w:rsidRPr="00170963">
        <w:rPr>
          <w:rFonts w:ascii="Verdana" w:hAnsi="Verdana" w:cs="Calibri"/>
          <w:sz w:val="20"/>
          <w:szCs w:val="20"/>
        </w:rPr>
        <w:lastRenderedPageBreak/>
        <w:t>zaakceptować wskazaną przez Wykonawcę ilość roboczogodzin</w:t>
      </w:r>
      <w:r w:rsidR="00474A4A" w:rsidRPr="00170963">
        <w:rPr>
          <w:rFonts w:ascii="Verdana" w:hAnsi="Verdana" w:cs="Calibri"/>
          <w:sz w:val="20"/>
          <w:szCs w:val="20"/>
        </w:rPr>
        <w:t xml:space="preserve"> lub też anulować zlecenie. </w:t>
      </w:r>
    </w:p>
    <w:p w14:paraId="578C6B37" w14:textId="77777777" w:rsidR="00711EDA" w:rsidRPr="00170963" w:rsidRDefault="00711EDA" w:rsidP="009A24DA">
      <w:pPr>
        <w:pStyle w:val="Domylnie"/>
        <w:ind w:left="360"/>
        <w:jc w:val="both"/>
        <w:rPr>
          <w:rFonts w:ascii="Verdana" w:hAnsi="Verdana" w:cs="Calibri"/>
          <w:bCs/>
          <w:sz w:val="20"/>
          <w:szCs w:val="20"/>
        </w:rPr>
      </w:pPr>
    </w:p>
    <w:p w14:paraId="40F9F65F" w14:textId="77777777" w:rsidR="00711EDA" w:rsidRPr="00170963" w:rsidRDefault="00711EDA" w:rsidP="00CB030B">
      <w:pPr>
        <w:pStyle w:val="Domylnie"/>
        <w:ind w:left="360"/>
        <w:jc w:val="center"/>
        <w:rPr>
          <w:rFonts w:ascii="Verdana" w:hAnsi="Verdana" w:cs="Calibri"/>
          <w:b/>
          <w:bCs/>
          <w:sz w:val="20"/>
          <w:szCs w:val="20"/>
        </w:rPr>
      </w:pPr>
    </w:p>
    <w:p w14:paraId="506D68BC" w14:textId="77777777" w:rsidR="00CB030B" w:rsidRPr="00170963" w:rsidRDefault="00CB030B" w:rsidP="00CB030B">
      <w:pPr>
        <w:pStyle w:val="Domylnie"/>
        <w:ind w:left="360"/>
        <w:jc w:val="center"/>
        <w:rPr>
          <w:rFonts w:ascii="Verdana" w:hAnsi="Verdana" w:cs="Calibri"/>
          <w:b/>
          <w:bCs/>
          <w:sz w:val="20"/>
          <w:szCs w:val="20"/>
        </w:rPr>
      </w:pPr>
      <w:r w:rsidRPr="00170963">
        <w:rPr>
          <w:rFonts w:ascii="Verdana" w:hAnsi="Verdana" w:cs="Calibri"/>
          <w:b/>
          <w:bCs/>
          <w:sz w:val="20"/>
          <w:szCs w:val="20"/>
        </w:rPr>
        <w:t>§ 11</w:t>
      </w:r>
    </w:p>
    <w:p w14:paraId="1057E66A" w14:textId="77777777" w:rsidR="00CB030B" w:rsidRPr="00170963" w:rsidRDefault="00CB030B" w:rsidP="00CB030B">
      <w:pPr>
        <w:pStyle w:val="Domylnie"/>
        <w:ind w:left="360"/>
        <w:jc w:val="center"/>
        <w:rPr>
          <w:rFonts w:ascii="Verdana" w:hAnsi="Verdana" w:cs="Calibri"/>
          <w:b/>
          <w:bCs/>
          <w:sz w:val="20"/>
          <w:szCs w:val="20"/>
        </w:rPr>
      </w:pPr>
      <w:r w:rsidRPr="00170963">
        <w:rPr>
          <w:rFonts w:ascii="Verdana" w:hAnsi="Verdana" w:cs="Calibri"/>
          <w:b/>
          <w:bCs/>
          <w:sz w:val="20"/>
          <w:szCs w:val="20"/>
        </w:rPr>
        <w:t>Prawa majątkowe</w:t>
      </w:r>
    </w:p>
    <w:p w14:paraId="172F3C7D" w14:textId="77777777" w:rsidR="0029651D" w:rsidRPr="00170963" w:rsidRDefault="0029651D" w:rsidP="00CB030B">
      <w:pPr>
        <w:pStyle w:val="Domylnie"/>
        <w:ind w:left="360"/>
        <w:jc w:val="center"/>
        <w:rPr>
          <w:rFonts w:ascii="Verdana" w:hAnsi="Verdana" w:cs="Calibri"/>
          <w:b/>
          <w:bCs/>
          <w:sz w:val="20"/>
          <w:szCs w:val="20"/>
        </w:rPr>
      </w:pPr>
    </w:p>
    <w:p w14:paraId="0A3041EF" w14:textId="77777777" w:rsidR="003364BB" w:rsidRPr="00170963" w:rsidRDefault="0029651D" w:rsidP="003364BB">
      <w:pPr>
        <w:pStyle w:val="Domylnie"/>
        <w:numPr>
          <w:ilvl w:val="0"/>
          <w:numId w:val="37"/>
        </w:numPr>
        <w:ind w:left="360"/>
        <w:jc w:val="both"/>
        <w:rPr>
          <w:rFonts w:ascii="Verdana" w:hAnsi="Verdana" w:cs="Calibri"/>
          <w:bCs/>
          <w:sz w:val="20"/>
          <w:szCs w:val="20"/>
        </w:rPr>
      </w:pPr>
      <w:r w:rsidRPr="00170963">
        <w:rPr>
          <w:rFonts w:ascii="Verdana" w:hAnsi="Verdana" w:cs="Calibri"/>
          <w:sz w:val="20"/>
          <w:szCs w:val="20"/>
        </w:rPr>
        <w:t>Wykonawca gwarantuje i zapewnia, że każdorazowo na dzień przekazania Zamawiającemu danego Utworu będzie mu przysługiwać całość autorskich praw majątkowych do danego Utworu, w tym prawo do zezwalania</w:t>
      </w:r>
      <w:r w:rsidR="003364BB" w:rsidRPr="00170963">
        <w:rPr>
          <w:rFonts w:ascii="Verdana" w:hAnsi="Verdana" w:cs="Calibri"/>
          <w:sz w:val="20"/>
          <w:szCs w:val="20"/>
        </w:rPr>
        <w:t xml:space="preserve">  </w:t>
      </w:r>
      <w:r w:rsidRPr="00170963">
        <w:rPr>
          <w:rFonts w:ascii="Verdana" w:hAnsi="Verdana" w:cs="Calibri"/>
          <w:bCs/>
          <w:sz w:val="20"/>
          <w:szCs w:val="20"/>
        </w:rPr>
        <w:t>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się do wobec żadnego podmiotu trzeciego do rozporządzenia przedmiotowymi prawami w jakiejkolwiek części.</w:t>
      </w:r>
      <w:r w:rsidR="003364BB" w:rsidRPr="00170963">
        <w:rPr>
          <w:rFonts w:ascii="Verdana" w:hAnsi="Verdana" w:cs="Calibri"/>
          <w:bCs/>
          <w:sz w:val="20"/>
          <w:szCs w:val="20"/>
        </w:rPr>
        <w:t xml:space="preserve"> Pod pojęciem utwór strony rozumieją dzieł</w:t>
      </w:r>
      <w:r w:rsidR="00B138A2" w:rsidRPr="00170963">
        <w:rPr>
          <w:rFonts w:ascii="Verdana" w:hAnsi="Verdana" w:cs="Calibri"/>
          <w:bCs/>
          <w:sz w:val="20"/>
          <w:szCs w:val="20"/>
        </w:rPr>
        <w:t>o</w:t>
      </w:r>
      <w:r w:rsidR="003364BB" w:rsidRPr="00170963">
        <w:rPr>
          <w:rFonts w:ascii="Verdana" w:hAnsi="Verdana" w:cs="Calibri"/>
          <w:bCs/>
          <w:sz w:val="20"/>
          <w:szCs w:val="20"/>
        </w:rPr>
        <w:t xml:space="preserve"> powstałych w związku z realizacją niniejszej umowy, w tym oprogramowani</w:t>
      </w:r>
      <w:r w:rsidR="00B138A2" w:rsidRPr="00170963">
        <w:rPr>
          <w:rFonts w:ascii="Verdana" w:hAnsi="Verdana" w:cs="Calibri"/>
          <w:bCs/>
          <w:sz w:val="20"/>
          <w:szCs w:val="20"/>
        </w:rPr>
        <w:t>e</w:t>
      </w:r>
      <w:r w:rsidR="003364BB" w:rsidRPr="00170963">
        <w:rPr>
          <w:rFonts w:ascii="Verdana" w:hAnsi="Verdana" w:cs="Calibri"/>
          <w:bCs/>
          <w:sz w:val="20"/>
          <w:szCs w:val="20"/>
        </w:rPr>
        <w:t xml:space="preserve"> </w:t>
      </w:r>
      <w:r w:rsidR="00B138A2" w:rsidRPr="00170963">
        <w:rPr>
          <w:rFonts w:ascii="Verdana" w:hAnsi="Verdana" w:cs="Calibri"/>
          <w:bCs/>
          <w:sz w:val="20"/>
          <w:szCs w:val="20"/>
        </w:rPr>
        <w:t>dedykowane</w:t>
      </w:r>
      <w:r w:rsidR="003364BB" w:rsidRPr="00170963">
        <w:rPr>
          <w:rFonts w:ascii="Verdana" w:hAnsi="Verdana" w:cs="Calibri"/>
          <w:bCs/>
          <w:sz w:val="20"/>
          <w:szCs w:val="20"/>
        </w:rPr>
        <w:t xml:space="preserve"> oraz do dokumentacji technicznej, projektowej i wszelkiej innej dokumentacji wytworzonej przez Wykonawcę w związku z realizacją niniejszej umowy, wraz z własnością nośnika na którym dzieło zostanie utrwalone.</w:t>
      </w:r>
    </w:p>
    <w:p w14:paraId="785E1BFA" w14:textId="77777777" w:rsidR="0029651D" w:rsidRPr="00170963" w:rsidRDefault="0029651D" w:rsidP="003364BB">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Wykonawca zobowiązuje się, w ramach wynagrodzenia przewidzianego w §</w:t>
      </w:r>
      <w:r w:rsidR="00B138A2" w:rsidRPr="00170963">
        <w:rPr>
          <w:rFonts w:ascii="Verdana" w:hAnsi="Verdana" w:cs="Calibri"/>
          <w:bCs/>
          <w:sz w:val="20"/>
          <w:szCs w:val="20"/>
        </w:rPr>
        <w:t xml:space="preserve"> 7</w:t>
      </w:r>
      <w:r w:rsidRPr="00170963">
        <w:rPr>
          <w:rFonts w:ascii="Verdana" w:hAnsi="Verdana" w:cs="Calibri"/>
          <w:bCs/>
          <w:sz w:val="20"/>
          <w:szCs w:val="20"/>
        </w:rPr>
        <w:t xml:space="preserve"> Umowy, do przeniesienia na Zamawiającego </w:t>
      </w:r>
      <w:r w:rsidR="00B138A2" w:rsidRPr="00170963">
        <w:rPr>
          <w:rFonts w:ascii="Verdana" w:hAnsi="Verdana" w:cs="Calibri"/>
          <w:bCs/>
          <w:sz w:val="20"/>
          <w:szCs w:val="20"/>
        </w:rPr>
        <w:t xml:space="preserve">z chwilą podpisania protokołu odbioru </w:t>
      </w:r>
      <w:r w:rsidRPr="00170963">
        <w:rPr>
          <w:rFonts w:ascii="Verdana" w:hAnsi="Verdana" w:cs="Calibri"/>
          <w:bCs/>
          <w:sz w:val="20"/>
          <w:szCs w:val="20"/>
        </w:rPr>
        <w:t xml:space="preserve">całości majątkowych praw autorskich, bez ograniczeń terytorialnych i czasowych, do wszelkich </w:t>
      </w:r>
      <w:r w:rsidR="00422FCE" w:rsidRPr="00170963">
        <w:rPr>
          <w:rFonts w:ascii="Verdana" w:hAnsi="Verdana" w:cs="Calibri"/>
          <w:bCs/>
          <w:sz w:val="20"/>
          <w:szCs w:val="20"/>
        </w:rPr>
        <w:t>utworów</w:t>
      </w:r>
      <w:r w:rsidRPr="00170963">
        <w:rPr>
          <w:rFonts w:ascii="Verdana" w:hAnsi="Verdana" w:cs="Calibri"/>
          <w:bCs/>
          <w:sz w:val="20"/>
          <w:szCs w:val="20"/>
        </w:rPr>
        <w:t xml:space="preserve"> stworzonych i dostarczonych przez Wykonawcę lub jego podwykonawców w ramach realizacji Umowy, w szczególności do:</w:t>
      </w:r>
    </w:p>
    <w:p w14:paraId="4D6441D3" w14:textId="77777777" w:rsidR="0029651D" w:rsidRPr="00170963" w:rsidRDefault="0029651D" w:rsidP="0029651D">
      <w:pPr>
        <w:pStyle w:val="Domylnie"/>
        <w:ind w:left="360"/>
        <w:jc w:val="both"/>
        <w:rPr>
          <w:rFonts w:ascii="Verdana" w:hAnsi="Verdana" w:cs="Calibri"/>
          <w:bCs/>
          <w:sz w:val="20"/>
          <w:szCs w:val="20"/>
        </w:rPr>
      </w:pPr>
      <w:r w:rsidRPr="00170963">
        <w:rPr>
          <w:rFonts w:ascii="Verdana" w:hAnsi="Verdana" w:cs="Calibri"/>
          <w:bCs/>
          <w:sz w:val="20"/>
          <w:szCs w:val="20"/>
        </w:rPr>
        <w:t>1) projektu graficznego i wszelkich elementów graficznych serwisu, wykorzystanych tekstów, zdjęć itp.</w:t>
      </w:r>
    </w:p>
    <w:p w14:paraId="1A3E2D2C" w14:textId="26EE3630" w:rsidR="0029651D" w:rsidRPr="00170963" w:rsidRDefault="0029651D" w:rsidP="0029651D">
      <w:pPr>
        <w:pStyle w:val="Domylnie"/>
        <w:ind w:left="360"/>
        <w:jc w:val="both"/>
        <w:rPr>
          <w:rFonts w:ascii="Verdana" w:hAnsi="Verdana" w:cs="Calibri"/>
          <w:bCs/>
          <w:sz w:val="20"/>
          <w:szCs w:val="20"/>
        </w:rPr>
      </w:pPr>
      <w:r w:rsidRPr="00170963">
        <w:rPr>
          <w:rFonts w:ascii="Verdana" w:hAnsi="Verdana" w:cs="Calibri"/>
          <w:bCs/>
          <w:sz w:val="20"/>
          <w:szCs w:val="20"/>
        </w:rPr>
        <w:t xml:space="preserve">2) </w:t>
      </w:r>
      <w:r w:rsidR="008936D8" w:rsidRPr="00170963">
        <w:rPr>
          <w:rFonts w:ascii="Verdana" w:hAnsi="Verdana" w:cs="Calibri"/>
          <w:bCs/>
          <w:sz w:val="20"/>
          <w:szCs w:val="20"/>
        </w:rPr>
        <w:t>p</w:t>
      </w:r>
      <w:r w:rsidR="008936D8" w:rsidRPr="00170963">
        <w:rPr>
          <w:rFonts w:ascii="Verdana" w:hAnsi="Verdana" w:cs="Calibri"/>
          <w:bCs/>
          <w:sz w:val="20"/>
          <w:szCs w:val="20"/>
        </w:rPr>
        <w:t>rojektu</w:t>
      </w:r>
      <w:r w:rsidR="008936D8" w:rsidRPr="00170963">
        <w:rPr>
          <w:rFonts w:ascii="Verdana" w:hAnsi="Verdana" w:cs="Calibri"/>
          <w:bCs/>
          <w:sz w:val="20"/>
          <w:szCs w:val="20"/>
        </w:rPr>
        <w:t xml:space="preserve"> </w:t>
      </w:r>
      <w:r w:rsidR="00170963" w:rsidRPr="00170963">
        <w:rPr>
          <w:rFonts w:ascii="Verdana" w:hAnsi="Verdana" w:cs="Calibri"/>
          <w:bCs/>
          <w:sz w:val="20"/>
          <w:szCs w:val="20"/>
        </w:rPr>
        <w:t>technicznego</w:t>
      </w:r>
      <w:r w:rsidR="00422FCE" w:rsidRPr="00170963">
        <w:rPr>
          <w:rFonts w:ascii="Verdana" w:hAnsi="Verdana" w:cs="Calibri"/>
          <w:bCs/>
          <w:sz w:val="20"/>
          <w:szCs w:val="20"/>
        </w:rPr>
        <w:t xml:space="preserve">, </w:t>
      </w:r>
    </w:p>
    <w:p w14:paraId="5E57AB94" w14:textId="77777777" w:rsidR="00422FCE" w:rsidRPr="00170963" w:rsidRDefault="0029651D" w:rsidP="00422FCE">
      <w:pPr>
        <w:pStyle w:val="Domylnie"/>
        <w:ind w:left="360"/>
        <w:jc w:val="both"/>
        <w:rPr>
          <w:rFonts w:ascii="Verdana" w:hAnsi="Verdana" w:cs="Calibri"/>
          <w:bCs/>
          <w:sz w:val="20"/>
          <w:szCs w:val="20"/>
        </w:rPr>
      </w:pPr>
      <w:r w:rsidRPr="00170963">
        <w:rPr>
          <w:rFonts w:ascii="Verdana" w:hAnsi="Verdana" w:cs="Calibri"/>
          <w:bCs/>
          <w:sz w:val="20"/>
          <w:szCs w:val="20"/>
        </w:rPr>
        <w:t>3) Oprogramowania Dedykowanego, kodów źródłowych Oprogramowania Dedykowanego, a także wszelkich utworów powstałych w związku z dostosowaniem Oprogramowania Standardowego do potrzeb realizacji umowy</w:t>
      </w:r>
      <w:r w:rsidR="00422FCE" w:rsidRPr="00170963">
        <w:rPr>
          <w:rFonts w:ascii="Verdana" w:hAnsi="Verdana" w:cs="Calibri"/>
          <w:bCs/>
          <w:sz w:val="20"/>
          <w:szCs w:val="20"/>
        </w:rPr>
        <w:t>.</w:t>
      </w:r>
    </w:p>
    <w:p w14:paraId="645E2840" w14:textId="77777777" w:rsidR="0029651D" w:rsidRPr="00170963" w:rsidRDefault="0029651D" w:rsidP="00422FCE">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Przeniesienie majątkowych praw autorskich do utworów, nastąpi na wszystkich znanych w chwili zawarcia Umowy polach eksploatacji, a w szczególności obejmujących:</w:t>
      </w:r>
    </w:p>
    <w:p w14:paraId="0B3B1724"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74F3652A"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w zakresie obrotu oryginałem albo egzemplarzami, na których dany utwór utrwalono - wprowadzanie do obrotu, użyczenie lub najem oryginału albo egzemplarzy,</w:t>
      </w:r>
    </w:p>
    <w:p w14:paraId="387CF917"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w zakresie rozpowszechniania w sposób inny niż określony w podpunkcie powyższym - publiczne wykonanie, wystawienie, wyświetlenie, odtworzenie oraz nadawanie i reemitowanie, a także publiczne udostępnianie dokumentacji technicznej i użytkowej w taki sposób, aby każdy mógł mieć do niego dostęp w miejscu i w czasie przez siebie wybranym, w tym w sieci Internet oraz innych sieciach teleinformatycznych, platformach cyfrowych</w:t>
      </w:r>
    </w:p>
    <w:p w14:paraId="2D6CB283" w14:textId="77777777" w:rsidR="0029651D" w:rsidRPr="00170963" w:rsidRDefault="0029651D" w:rsidP="00DE0DC4">
      <w:pPr>
        <w:pStyle w:val="Domylnie"/>
        <w:jc w:val="both"/>
        <w:rPr>
          <w:rFonts w:ascii="Verdana" w:hAnsi="Verdana" w:cs="Calibri"/>
          <w:bCs/>
          <w:sz w:val="20"/>
          <w:szCs w:val="20"/>
        </w:rPr>
      </w:pPr>
      <w:r w:rsidRPr="00170963">
        <w:rPr>
          <w:rFonts w:ascii="Verdana" w:hAnsi="Verdana" w:cs="Calibri"/>
          <w:bCs/>
          <w:sz w:val="20"/>
          <w:szCs w:val="20"/>
        </w:rPr>
        <w:t>a w zakresie dotyczącym Oprogramowania Dedykowanego:</w:t>
      </w:r>
    </w:p>
    <w:p w14:paraId="3E09062F"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trwałe i czasowe zwielokrotnienie w całości lub w części jakimikolwiek środkami i w jakiejkolwiek formie;</w:t>
      </w:r>
    </w:p>
    <w:p w14:paraId="7B3F148F"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wykorzystywanie w zakresie funkcjonalności w dowolny sposób</w:t>
      </w:r>
    </w:p>
    <w:p w14:paraId="3E04A9D6"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instalowanie i deinstalowanie</w:t>
      </w:r>
    </w:p>
    <w:p w14:paraId="53F44232"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sporządzenie kopii zapasowej nośników instalacyjnych i nośników z zainstalowanym oprogramowaniem</w:t>
      </w:r>
    </w:p>
    <w:p w14:paraId="5C9C4EA1"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tłumaczenie, przystosowanie (</w:t>
      </w:r>
      <w:proofErr w:type="spellStart"/>
      <w:r w:rsidRPr="00170963">
        <w:rPr>
          <w:rFonts w:ascii="Verdana" w:hAnsi="Verdana" w:cs="Calibri"/>
          <w:bCs/>
          <w:sz w:val="20"/>
          <w:szCs w:val="20"/>
        </w:rPr>
        <w:t>customizacja</w:t>
      </w:r>
      <w:proofErr w:type="spellEnd"/>
      <w:r w:rsidRPr="00170963">
        <w:rPr>
          <w:rFonts w:ascii="Verdana" w:hAnsi="Verdana" w:cs="Calibri"/>
          <w:bCs/>
          <w:sz w:val="20"/>
          <w:szCs w:val="20"/>
        </w:rPr>
        <w:t>), zmiana układu i jakiekolwiek inne zmiany w oprogramowaniu</w:t>
      </w:r>
    </w:p>
    <w:p w14:paraId="738167DA"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 xml:space="preserve">rozpowszechnianie, w tym użyczenie lub najem, programów komputerowych lub </w:t>
      </w:r>
      <w:r w:rsidRPr="00170963">
        <w:rPr>
          <w:rFonts w:ascii="Verdana" w:hAnsi="Verdana" w:cs="Calibri"/>
          <w:bCs/>
          <w:sz w:val="20"/>
          <w:szCs w:val="20"/>
        </w:rPr>
        <w:lastRenderedPageBreak/>
        <w:t>ich kopii</w:t>
      </w:r>
    </w:p>
    <w:p w14:paraId="467A0F94" w14:textId="77777777" w:rsidR="0029651D" w:rsidRPr="00170963" w:rsidRDefault="0029651D" w:rsidP="00DE0DC4">
      <w:pPr>
        <w:pStyle w:val="Domylnie"/>
        <w:numPr>
          <w:ilvl w:val="0"/>
          <w:numId w:val="39"/>
        </w:numPr>
        <w:jc w:val="both"/>
        <w:rPr>
          <w:rFonts w:ascii="Verdana" w:hAnsi="Verdana" w:cs="Calibri"/>
          <w:bCs/>
          <w:sz w:val="20"/>
          <w:szCs w:val="20"/>
        </w:rPr>
      </w:pPr>
      <w:r w:rsidRPr="00170963">
        <w:rPr>
          <w:rFonts w:ascii="Verdana" w:hAnsi="Verdana" w:cs="Calibri"/>
          <w:bCs/>
          <w:sz w:val="20"/>
          <w:szCs w:val="20"/>
        </w:rPr>
        <w:t>umożliwienie osobom trzecim korzystania z oprogramowania zgodnie z przeznaczeniem serwisu</w:t>
      </w:r>
    </w:p>
    <w:p w14:paraId="53B4847F"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Wykonawca w ramach wynagrodzenia, o którym mowa w §</w:t>
      </w:r>
      <w:r w:rsidR="008A5CEC" w:rsidRPr="00170963">
        <w:rPr>
          <w:rFonts w:ascii="Verdana" w:hAnsi="Verdana" w:cs="Calibri"/>
          <w:bCs/>
          <w:sz w:val="20"/>
          <w:szCs w:val="20"/>
        </w:rPr>
        <w:t xml:space="preserve"> 7 </w:t>
      </w:r>
      <w:r w:rsidRPr="00170963">
        <w:rPr>
          <w:rFonts w:ascii="Verdana" w:hAnsi="Verdana" w:cs="Calibri"/>
          <w:bCs/>
          <w:sz w:val="20"/>
          <w:szCs w:val="20"/>
        </w:rPr>
        <w:t xml:space="preserve"> Umowy, zobowiązuje się do przeniesienia na Zamawiającego (sprzedaży) prawa do wykonywania zależnych praw autorskich do Utworów (tj. zezwalania na korzystanie i rozporządzanie ich opracowaniami) na wszystkich polach eksploatacji opisanych w ust. 3.</w:t>
      </w:r>
    </w:p>
    <w:p w14:paraId="4F4BCCE9"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Przeniesienie autorskich praw majątkowych oraz przeniesienie prawa do zezwalania na wykonywanie zależnych praw autorskich do opracowań Utworów, o czym mowa powyżej, nastąpi każdorazowo z chwilą odbioru utworu przez Zamawiającego.</w:t>
      </w:r>
    </w:p>
    <w:p w14:paraId="2A00D924"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Wykonawca zobowiązuje się zapewnić, że osoby uprawnione z tytułu osobistych praw autorskich do Utworów nie będą wykonywać takich praw w stosunku do Zamawiającego, jego następców prawnych i ich licencjobiorców.</w:t>
      </w:r>
    </w:p>
    <w:p w14:paraId="7D971364"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Wynagrodzenie za przeniesienie majątkowych praw autorskich do Utworów oraz prawa zezwalania na wykonywanie zależnych praw autorskich do opracowań Utworów zawarte jest w wynagrodzeniu należnym Wykonawcy za realizację Umowy, a Wykonawcy nie przysługuje żadne dodatkowe wynagrodzenie z tego tytułu.</w:t>
      </w:r>
    </w:p>
    <w:p w14:paraId="27CFD0F3"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 xml:space="preserve">Zamawiający z chwilą odbioru całości lub części przedmiotu Umowy nabywa prawo własności do wszelkich nośników przekazanych Zamawiającemu, na których utrwalono dowolne elementy utworów, oraz do całości przekazanej Zamawiającemu </w:t>
      </w:r>
      <w:r w:rsidR="008A5CEC" w:rsidRPr="00170963">
        <w:rPr>
          <w:rFonts w:ascii="Verdana" w:hAnsi="Verdana" w:cs="Calibri"/>
          <w:bCs/>
          <w:sz w:val="20"/>
          <w:szCs w:val="20"/>
        </w:rPr>
        <w:t>d</w:t>
      </w:r>
      <w:r w:rsidRPr="00170963">
        <w:rPr>
          <w:rFonts w:ascii="Verdana" w:hAnsi="Verdana" w:cs="Calibri"/>
          <w:bCs/>
          <w:sz w:val="20"/>
          <w:szCs w:val="20"/>
        </w:rPr>
        <w:t>okumentacji.</w:t>
      </w:r>
    </w:p>
    <w:p w14:paraId="6A8FCA39"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Ewentualne roszczenia osób trzecich wynikające z naruszenia przez Wykonawcę praw autorskich lub patentowych osób trzecich, a dotyczące przedmiotu Umowy będą dochodzone bezpośrednio od Wykonawcy. W razie gdyby osoba trzecia dochodziła swych praw od Zamawiającego, Wykonawca zobowiązany jest do zwolnienia Zamawiającego z wszelkich obowiązków wobec osób trzecich, a także do wstąpienia do takiego postępowania.</w:t>
      </w:r>
    </w:p>
    <w:p w14:paraId="294DE5A5"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 sytuacji, gdy Wykonawca w ramach realizacji przedmiotu Umowy dostarcza Zamawiającemu Oprogramowanie Standardowe, wraz z dokumentacją Oprogramowania Standardowego, Wykonawca udzieli lub zapewni udzielenie na rzecz Zamawiającego, w ramach wynagrodzenia określonego postanowieniami Umowy, niewyłącznej licencji na korzystanie z nich, obejmującej następujące pola eksploatacji::</w:t>
      </w:r>
    </w:p>
    <w:p w14:paraId="2C6FA4DD" w14:textId="77777777" w:rsidR="0029651D" w:rsidRPr="00170963" w:rsidRDefault="0029651D" w:rsidP="0029651D">
      <w:pPr>
        <w:pStyle w:val="Domylnie"/>
        <w:ind w:left="360"/>
        <w:jc w:val="both"/>
        <w:rPr>
          <w:rFonts w:ascii="Verdana" w:hAnsi="Verdana" w:cs="Calibri"/>
          <w:bCs/>
          <w:sz w:val="20"/>
          <w:szCs w:val="20"/>
        </w:rPr>
      </w:pPr>
      <w:r w:rsidRPr="00170963">
        <w:rPr>
          <w:rFonts w:ascii="Verdana" w:hAnsi="Verdana" w:cs="Calibri"/>
          <w:bCs/>
          <w:sz w:val="20"/>
          <w:szCs w:val="20"/>
        </w:rPr>
        <w:t>a) w odniesieniu do Oprogramowania Standardowego:</w:t>
      </w:r>
    </w:p>
    <w:p w14:paraId="5214756C" w14:textId="77777777" w:rsidR="0029651D" w:rsidRPr="00170963" w:rsidRDefault="0029651D" w:rsidP="00DE0DC4">
      <w:pPr>
        <w:pStyle w:val="Domylnie"/>
        <w:numPr>
          <w:ilvl w:val="0"/>
          <w:numId w:val="41"/>
        </w:numPr>
        <w:jc w:val="both"/>
        <w:rPr>
          <w:rFonts w:ascii="Verdana" w:hAnsi="Verdana" w:cs="Calibri"/>
          <w:bCs/>
          <w:sz w:val="20"/>
          <w:szCs w:val="20"/>
        </w:rPr>
      </w:pPr>
      <w:r w:rsidRPr="00170963">
        <w:rPr>
          <w:rFonts w:ascii="Verdana" w:hAnsi="Verdana" w:cs="Calibri"/>
          <w:bCs/>
          <w:sz w:val="20"/>
          <w:szCs w:val="20"/>
        </w:rPr>
        <w:t>utrwalanie, a także trwałe lub czasowe zwielokrotnienie oprogramowania w całości lub w części, jakimikolwiek środkami i w jakiejkolwiek formie, w szczególności dla celów wprowadzania, wyświetlania, stosowania, przekazywania i przechowywania oprogramowania, a także wytworzenia jego egzemplarzy dowolną techniką, w tym techniką drukarską, reprograficzną, zapisu magnetycznego oraz techniką cyfrową;</w:t>
      </w:r>
    </w:p>
    <w:p w14:paraId="75E9807B" w14:textId="77777777" w:rsidR="0029651D" w:rsidRPr="00170963" w:rsidRDefault="0029651D" w:rsidP="00DE0DC4">
      <w:pPr>
        <w:pStyle w:val="Domylnie"/>
        <w:numPr>
          <w:ilvl w:val="0"/>
          <w:numId w:val="41"/>
        </w:numPr>
        <w:jc w:val="both"/>
        <w:rPr>
          <w:rFonts w:ascii="Verdana" w:hAnsi="Verdana" w:cs="Calibri"/>
          <w:bCs/>
          <w:sz w:val="20"/>
          <w:szCs w:val="20"/>
        </w:rPr>
      </w:pPr>
      <w:r w:rsidRPr="00170963">
        <w:rPr>
          <w:rFonts w:ascii="Verdana" w:hAnsi="Verdana" w:cs="Calibri"/>
          <w:bCs/>
          <w:sz w:val="20"/>
          <w:szCs w:val="20"/>
        </w:rPr>
        <w:t>tłumaczenie, przystosowywanie, zmiana układu lub wprowadzanie jakichkolwiek innych zmian w oprogramowaniu</w:t>
      </w:r>
    </w:p>
    <w:p w14:paraId="19F2DD21" w14:textId="77777777" w:rsidR="0029651D" w:rsidRPr="00170963" w:rsidRDefault="0029651D" w:rsidP="0029651D">
      <w:pPr>
        <w:pStyle w:val="Domylnie"/>
        <w:ind w:left="360"/>
        <w:jc w:val="both"/>
        <w:rPr>
          <w:rFonts w:ascii="Verdana" w:hAnsi="Verdana" w:cs="Calibri"/>
          <w:bCs/>
          <w:sz w:val="20"/>
          <w:szCs w:val="20"/>
        </w:rPr>
      </w:pPr>
      <w:r w:rsidRPr="00170963">
        <w:rPr>
          <w:rFonts w:ascii="Verdana" w:hAnsi="Verdana" w:cs="Calibri"/>
          <w:bCs/>
          <w:sz w:val="20"/>
          <w:szCs w:val="20"/>
        </w:rPr>
        <w:t>b) w odniesieniu do Dokumentacji Oprogramowania Standardowego:</w:t>
      </w:r>
    </w:p>
    <w:p w14:paraId="151A0AF1" w14:textId="77777777" w:rsidR="0029651D" w:rsidRPr="00170963" w:rsidRDefault="0029651D" w:rsidP="00DE0DC4">
      <w:pPr>
        <w:pStyle w:val="Domylnie"/>
        <w:numPr>
          <w:ilvl w:val="0"/>
          <w:numId w:val="40"/>
        </w:numPr>
        <w:jc w:val="both"/>
        <w:rPr>
          <w:rFonts w:ascii="Verdana" w:hAnsi="Verdana" w:cs="Calibri"/>
          <w:bCs/>
          <w:sz w:val="20"/>
          <w:szCs w:val="20"/>
        </w:rPr>
      </w:pPr>
      <w:r w:rsidRPr="00170963">
        <w:rPr>
          <w:rFonts w:ascii="Verdana" w:hAnsi="Verdana" w:cs="Calibri"/>
          <w:bCs/>
          <w:sz w:val="20"/>
          <w:szCs w:val="20"/>
        </w:rPr>
        <w:t xml:space="preserve">trwałe lub czasowe zwielokrotnianie </w:t>
      </w:r>
      <w:r w:rsidR="008A5CEC" w:rsidRPr="00170963">
        <w:rPr>
          <w:rFonts w:ascii="Verdana" w:hAnsi="Verdana" w:cs="Calibri"/>
          <w:bCs/>
          <w:sz w:val="20"/>
          <w:szCs w:val="20"/>
        </w:rPr>
        <w:t>d</w:t>
      </w:r>
      <w:r w:rsidRPr="00170963">
        <w:rPr>
          <w:rFonts w:ascii="Verdana" w:hAnsi="Verdana" w:cs="Calibri"/>
          <w:bCs/>
          <w:sz w:val="20"/>
          <w:szCs w:val="20"/>
        </w:rPr>
        <w:t>okumentacji w całości lub części dla potrzeb Zamawiającego związanych z korzystaniem z Oprogramowania Standardowego, dowolną techniką, w tym techniką zapisu magnetycznego lub techniką cyfrową</w:t>
      </w:r>
    </w:p>
    <w:p w14:paraId="23226BC3" w14:textId="77777777" w:rsidR="0029651D" w:rsidRPr="00170963" w:rsidRDefault="0029651D" w:rsidP="00DE0DC4">
      <w:pPr>
        <w:pStyle w:val="Domylnie"/>
        <w:numPr>
          <w:ilvl w:val="0"/>
          <w:numId w:val="40"/>
        </w:numPr>
        <w:jc w:val="both"/>
        <w:rPr>
          <w:rFonts w:ascii="Verdana" w:hAnsi="Verdana" w:cs="Calibri"/>
          <w:bCs/>
          <w:sz w:val="20"/>
          <w:szCs w:val="20"/>
        </w:rPr>
      </w:pPr>
      <w:r w:rsidRPr="00170963">
        <w:rPr>
          <w:rFonts w:ascii="Verdana" w:hAnsi="Verdana" w:cs="Calibri"/>
          <w:bCs/>
          <w:sz w:val="20"/>
          <w:szCs w:val="20"/>
        </w:rPr>
        <w:t>udostępnienie dokumentacji użytkownikom końcowym lub innym osobom działającym na rzecz Zamawiającego, w tym dostawcom usług informatycznych Zamawiającego</w:t>
      </w:r>
    </w:p>
    <w:p w14:paraId="7A8CD1C2"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 xml:space="preserve">Licencja, o której mowa powyżej, zostanie udzielona na czas nieokreślony i bez ograniczeń terytorialnych, w zakresie opisanym w Umowie i </w:t>
      </w:r>
      <w:r w:rsidR="008A5CEC" w:rsidRPr="00170963">
        <w:rPr>
          <w:rFonts w:ascii="Verdana" w:hAnsi="Verdana" w:cs="Calibri"/>
          <w:bCs/>
          <w:sz w:val="20"/>
          <w:szCs w:val="20"/>
        </w:rPr>
        <w:t>d</w:t>
      </w:r>
      <w:r w:rsidRPr="00170963">
        <w:rPr>
          <w:rFonts w:ascii="Verdana" w:hAnsi="Verdana" w:cs="Calibri"/>
          <w:bCs/>
          <w:sz w:val="20"/>
          <w:szCs w:val="20"/>
        </w:rPr>
        <w:t>okumentacji, przy czym:</w:t>
      </w:r>
    </w:p>
    <w:p w14:paraId="0757E8FB" w14:textId="77777777" w:rsidR="0029651D" w:rsidRPr="00170963" w:rsidRDefault="0029651D" w:rsidP="00DE0DC4">
      <w:pPr>
        <w:pStyle w:val="Domylnie"/>
        <w:numPr>
          <w:ilvl w:val="0"/>
          <w:numId w:val="43"/>
        </w:numPr>
        <w:jc w:val="both"/>
        <w:rPr>
          <w:rFonts w:ascii="Verdana" w:hAnsi="Verdana" w:cs="Calibri"/>
          <w:bCs/>
          <w:sz w:val="20"/>
          <w:szCs w:val="20"/>
        </w:rPr>
      </w:pPr>
      <w:r w:rsidRPr="00170963">
        <w:rPr>
          <w:rFonts w:ascii="Verdana" w:hAnsi="Verdana" w:cs="Calibri"/>
          <w:bCs/>
          <w:sz w:val="20"/>
          <w:szCs w:val="20"/>
        </w:rPr>
        <w:t>Zamawiający będzie korzystał z oprogramowania bez konieczności uzyskiwania jakichkolwiek zgód osób trzecich jak również konieczności ponoszenia jakichkolwiek dodatkowych kosztów na rzecz Wykonawcy lub jakiejkolwiek osoby trzeciej</w:t>
      </w:r>
    </w:p>
    <w:p w14:paraId="52918F11" w14:textId="77777777" w:rsidR="0029651D" w:rsidRPr="00170963" w:rsidRDefault="0029651D" w:rsidP="00DE0DC4">
      <w:pPr>
        <w:pStyle w:val="Domylnie"/>
        <w:numPr>
          <w:ilvl w:val="0"/>
          <w:numId w:val="43"/>
        </w:numPr>
        <w:jc w:val="both"/>
        <w:rPr>
          <w:rFonts w:ascii="Verdana" w:hAnsi="Verdana" w:cs="Calibri"/>
          <w:bCs/>
          <w:sz w:val="20"/>
          <w:szCs w:val="20"/>
        </w:rPr>
      </w:pPr>
      <w:r w:rsidRPr="00170963">
        <w:rPr>
          <w:rFonts w:ascii="Verdana" w:hAnsi="Verdana" w:cs="Calibri"/>
          <w:bCs/>
          <w:sz w:val="20"/>
          <w:szCs w:val="20"/>
        </w:rPr>
        <w:t xml:space="preserve">licencja będzie pozwalała na utrzymywanie i rozwijanie oprogramowania bez udziału Wykonawcy, w szczególności na powierzenie podmiotowi innemu niż </w:t>
      </w:r>
      <w:r w:rsidRPr="00170963">
        <w:rPr>
          <w:rFonts w:ascii="Verdana" w:hAnsi="Verdana" w:cs="Calibri"/>
          <w:bCs/>
          <w:sz w:val="20"/>
          <w:szCs w:val="20"/>
        </w:rPr>
        <w:lastRenderedPageBreak/>
        <w:t>Wykonawca wykonanie modyfikacji oprogramowania</w:t>
      </w:r>
    </w:p>
    <w:p w14:paraId="352A6D9F" w14:textId="77777777" w:rsidR="0029651D" w:rsidRPr="00170963" w:rsidRDefault="0029651D" w:rsidP="00DE0DC4">
      <w:pPr>
        <w:pStyle w:val="Domylnie"/>
        <w:numPr>
          <w:ilvl w:val="0"/>
          <w:numId w:val="43"/>
        </w:numPr>
        <w:jc w:val="both"/>
        <w:rPr>
          <w:rFonts w:ascii="Verdana" w:hAnsi="Verdana" w:cs="Calibri"/>
          <w:bCs/>
          <w:sz w:val="20"/>
          <w:szCs w:val="20"/>
        </w:rPr>
      </w:pPr>
      <w:r w:rsidRPr="00170963">
        <w:rPr>
          <w:rFonts w:ascii="Verdana" w:hAnsi="Verdana" w:cs="Calibri"/>
          <w:bCs/>
          <w:sz w:val="20"/>
          <w:szCs w:val="20"/>
        </w:rPr>
        <w:t>licencja będzie uprawniała do dokonywania wszelkich czynności związanych z przyszłą rozbudową serwisu przez Zamawiającego (w tym jego następców prawnych lub podmioty trzecie działające na jego zlecenie lub na jego rzecz)</w:t>
      </w:r>
    </w:p>
    <w:p w14:paraId="37BC3C90" w14:textId="77777777" w:rsidR="0029651D" w:rsidRPr="00170963" w:rsidRDefault="0029651D" w:rsidP="00DE0DC4">
      <w:pPr>
        <w:pStyle w:val="Domylnie"/>
        <w:numPr>
          <w:ilvl w:val="0"/>
          <w:numId w:val="43"/>
        </w:numPr>
        <w:jc w:val="both"/>
        <w:rPr>
          <w:rFonts w:ascii="Verdana" w:hAnsi="Verdana" w:cs="Calibri"/>
          <w:bCs/>
          <w:sz w:val="20"/>
          <w:szCs w:val="20"/>
        </w:rPr>
      </w:pPr>
      <w:r w:rsidRPr="00170963">
        <w:rPr>
          <w:rFonts w:ascii="Verdana" w:hAnsi="Verdana" w:cs="Calibri"/>
          <w:bCs/>
          <w:sz w:val="20"/>
          <w:szCs w:val="20"/>
        </w:rPr>
        <w:t>licencja będzie pozwalała na: dalsze modyfikowanie fragmentów i całości kodu źródłowego przekazanego przez Wykonawcę, tworzenie na jego podstawie nowego kodu oraz przekazanie innemu podmiotowi prawa do modyfikacji kodu</w:t>
      </w:r>
    </w:p>
    <w:p w14:paraId="4B6C24F2"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Licencja, o której mowa powyżej udzielana jest najpóźniej z chwilą podpisania przez Zamawiającego protokołu odbioru bez uwag.</w:t>
      </w:r>
    </w:p>
    <w:p w14:paraId="0ED24071"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Wykonawca zobowiązany jest do zapewnienia, że producenci oprogramowania standardowego, ani jakikolwiek inny podmiot nie wystąpią w stosunku do Zamawiającego z jakimikolwiek roszczeniami o zapłatę wynagrodzenia z tytułu korzystania z ww. oprogramowania oraz zobowiązuje się do zwolnienia Zamawiającego z wszelkich roszczeń o zapłatę opłat licencyjnych lub za korzystanie z tego oprogramowania oraz pokrycia wszelkich szkód i kosztów z tym związanych poniesionych przez Zamawiającego.</w:t>
      </w:r>
    </w:p>
    <w:p w14:paraId="32FEF170"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 xml:space="preserve">W zakresie, w jakim do realizacji umowy Wykonawca będzie korzystał z oprogramowania typu open </w:t>
      </w:r>
      <w:proofErr w:type="spellStart"/>
      <w:r w:rsidRPr="00170963">
        <w:rPr>
          <w:rFonts w:ascii="Verdana" w:hAnsi="Verdana" w:cs="Calibri"/>
          <w:bCs/>
          <w:sz w:val="20"/>
          <w:szCs w:val="20"/>
        </w:rPr>
        <w:t>source</w:t>
      </w:r>
      <w:proofErr w:type="spellEnd"/>
      <w:r w:rsidRPr="00170963">
        <w:rPr>
          <w:rFonts w:ascii="Verdana" w:hAnsi="Verdana" w:cs="Calibri"/>
          <w:bCs/>
          <w:sz w:val="20"/>
          <w:szCs w:val="20"/>
        </w:rPr>
        <w:t>, Wykonawca oświadcza, że wykorzystanie ww. oprogramowania nie ograniczy żadnych uprawnień</w:t>
      </w:r>
      <w:r w:rsidR="00DE0DC4" w:rsidRPr="00170963">
        <w:rPr>
          <w:rFonts w:ascii="Verdana" w:hAnsi="Verdana" w:cs="Calibri"/>
          <w:bCs/>
          <w:sz w:val="20"/>
          <w:szCs w:val="20"/>
        </w:rPr>
        <w:t xml:space="preserve"> </w:t>
      </w:r>
      <w:r w:rsidRPr="00170963">
        <w:rPr>
          <w:rFonts w:ascii="Verdana" w:hAnsi="Verdana" w:cs="Calibri"/>
          <w:bCs/>
          <w:sz w:val="20"/>
          <w:szCs w:val="20"/>
        </w:rPr>
        <w:t>Zamawiającego wynikających z Umowy oraz że zakres tzw. „wolnych licencji” na oprogramowanie pozwoli Zamawiającemu na korzystanie z portalu zgodnie z jego potrzebami.</w:t>
      </w:r>
    </w:p>
    <w:p w14:paraId="79812CFA" w14:textId="77777777" w:rsidR="0029651D" w:rsidRPr="00170963" w:rsidRDefault="0029651D" w:rsidP="00DE0DC4">
      <w:pPr>
        <w:pStyle w:val="Domylnie"/>
        <w:numPr>
          <w:ilvl w:val="0"/>
          <w:numId w:val="37"/>
        </w:numPr>
        <w:ind w:left="360"/>
        <w:jc w:val="both"/>
        <w:rPr>
          <w:rFonts w:ascii="Verdana" w:hAnsi="Verdana" w:cs="Calibri"/>
          <w:bCs/>
          <w:sz w:val="20"/>
          <w:szCs w:val="20"/>
        </w:rPr>
      </w:pPr>
      <w:r w:rsidRPr="00170963">
        <w:rPr>
          <w:rFonts w:ascii="Verdana" w:hAnsi="Verdana" w:cs="Calibri"/>
          <w:bCs/>
          <w:sz w:val="20"/>
          <w:szCs w:val="20"/>
        </w:rPr>
        <w:t>Wykonawca zapewnia, że licencje na oprogramowanie standardowe, nie będą zawierały ograniczeń polegających na tym, że może ono być wdrażane, utrzymywane lub serwisowane wyłącznie przez określony podmiot lub grupę podmiotów.</w:t>
      </w:r>
    </w:p>
    <w:p w14:paraId="6BA7641C" w14:textId="77777777" w:rsidR="00CB030B" w:rsidRPr="00170963" w:rsidRDefault="00CB030B" w:rsidP="00DE0DC4">
      <w:pPr>
        <w:pStyle w:val="Domylnie"/>
        <w:ind w:left="360"/>
        <w:jc w:val="both"/>
        <w:rPr>
          <w:rFonts w:ascii="Verdana" w:hAnsi="Verdana" w:cs="Calibri"/>
          <w:bCs/>
          <w:sz w:val="20"/>
          <w:szCs w:val="20"/>
        </w:rPr>
      </w:pPr>
    </w:p>
    <w:p w14:paraId="0FB87897" w14:textId="77777777" w:rsidR="00477C87" w:rsidRPr="00170963" w:rsidRDefault="00477C87" w:rsidP="00477C87">
      <w:pPr>
        <w:pStyle w:val="Domylnie"/>
        <w:ind w:left="360"/>
        <w:jc w:val="center"/>
        <w:rPr>
          <w:rFonts w:ascii="Verdana" w:hAnsi="Verdana" w:cs="Calibri"/>
          <w:b/>
          <w:bCs/>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2</w:t>
      </w:r>
    </w:p>
    <w:p w14:paraId="32F6FA6B" w14:textId="77777777" w:rsidR="00477C87" w:rsidRPr="00170963" w:rsidRDefault="00BB32B4" w:rsidP="00477C87">
      <w:pPr>
        <w:pStyle w:val="Domylnie"/>
        <w:ind w:left="360"/>
        <w:jc w:val="center"/>
        <w:rPr>
          <w:rFonts w:ascii="Verdana" w:hAnsi="Verdana" w:cs="Calibri"/>
          <w:b/>
          <w:sz w:val="20"/>
          <w:szCs w:val="20"/>
        </w:rPr>
      </w:pPr>
      <w:r w:rsidRPr="00170963">
        <w:rPr>
          <w:rFonts w:ascii="Verdana" w:hAnsi="Verdana" w:cs="Calibri"/>
          <w:b/>
          <w:sz w:val="20"/>
          <w:szCs w:val="20"/>
        </w:rPr>
        <w:t>Wypowiedzenie i odstąpienie od Umowy</w:t>
      </w:r>
    </w:p>
    <w:p w14:paraId="47F1B23D" w14:textId="77777777" w:rsidR="00477C87" w:rsidRPr="00170963" w:rsidRDefault="00477C87" w:rsidP="00477C87">
      <w:pPr>
        <w:pStyle w:val="Domylnie"/>
        <w:ind w:left="709" w:hanging="425"/>
        <w:rPr>
          <w:rFonts w:ascii="Verdana" w:hAnsi="Verdana" w:cs="Calibri"/>
          <w:sz w:val="20"/>
          <w:szCs w:val="20"/>
        </w:rPr>
      </w:pPr>
      <w:r w:rsidRPr="00170963">
        <w:rPr>
          <w:rFonts w:ascii="Verdana" w:hAnsi="Verdana" w:cs="Calibri"/>
          <w:sz w:val="20"/>
          <w:szCs w:val="20"/>
        </w:rPr>
        <w:t xml:space="preserve">1.  </w:t>
      </w:r>
      <w:r w:rsidRPr="00170963">
        <w:rPr>
          <w:rFonts w:ascii="Verdana" w:hAnsi="Verdana" w:cs="Calibri"/>
          <w:sz w:val="20"/>
          <w:szCs w:val="20"/>
        </w:rPr>
        <w:tab/>
        <w:t>Zamawiający ma prawo wypowiedzieć Umowę w razie wystąpienia jednej z następujących okoliczności:</w:t>
      </w:r>
    </w:p>
    <w:p w14:paraId="1E4FA00F" w14:textId="3AF96993" w:rsidR="004A3C83" w:rsidRPr="00170963" w:rsidRDefault="00477C87" w:rsidP="0029651D">
      <w:pPr>
        <w:pStyle w:val="Domylnie"/>
        <w:numPr>
          <w:ilvl w:val="3"/>
          <w:numId w:val="37"/>
        </w:numPr>
        <w:ind w:left="709" w:hanging="425"/>
        <w:jc w:val="both"/>
        <w:rPr>
          <w:rFonts w:ascii="Verdana" w:hAnsi="Verdana" w:cs="Calibri"/>
          <w:sz w:val="20"/>
          <w:szCs w:val="20"/>
        </w:rPr>
      </w:pPr>
      <w:r w:rsidRPr="00170963">
        <w:rPr>
          <w:rFonts w:ascii="Verdana" w:hAnsi="Verdana" w:cs="Calibri"/>
          <w:sz w:val="20"/>
          <w:szCs w:val="20"/>
        </w:rPr>
        <w:t>opóźnienie/opóźnienia w realizacji Prze</w:t>
      </w:r>
      <w:r w:rsidR="004A3C83" w:rsidRPr="00170963">
        <w:rPr>
          <w:rFonts w:ascii="Verdana" w:hAnsi="Verdana" w:cs="Calibri"/>
          <w:sz w:val="20"/>
          <w:szCs w:val="20"/>
        </w:rPr>
        <w:t>dmiotu Umowy</w:t>
      </w:r>
      <w:r w:rsidR="00170963" w:rsidRPr="00170963">
        <w:rPr>
          <w:rFonts w:ascii="Verdana" w:hAnsi="Verdana" w:cs="Calibri"/>
          <w:sz w:val="20"/>
          <w:szCs w:val="20"/>
        </w:rPr>
        <w:t xml:space="preserve"> lub Etapu</w:t>
      </w:r>
      <w:r w:rsidR="004A3C83" w:rsidRPr="00170963">
        <w:rPr>
          <w:rFonts w:ascii="Verdana" w:hAnsi="Verdana" w:cs="Calibri"/>
          <w:sz w:val="20"/>
          <w:szCs w:val="20"/>
        </w:rPr>
        <w:t xml:space="preserve"> przekroczy 21 dni,</w:t>
      </w:r>
    </w:p>
    <w:p w14:paraId="6FBC2761" w14:textId="77777777" w:rsidR="00477C87" w:rsidRPr="00170963" w:rsidRDefault="00477C87" w:rsidP="0029651D">
      <w:pPr>
        <w:pStyle w:val="Domylnie"/>
        <w:numPr>
          <w:ilvl w:val="3"/>
          <w:numId w:val="37"/>
        </w:numPr>
        <w:ind w:left="709" w:hanging="425"/>
        <w:jc w:val="both"/>
        <w:rPr>
          <w:rFonts w:ascii="Verdana" w:hAnsi="Verdana" w:cs="Calibri"/>
          <w:sz w:val="20"/>
          <w:szCs w:val="20"/>
        </w:rPr>
      </w:pPr>
      <w:r w:rsidRPr="00170963">
        <w:rPr>
          <w:rFonts w:ascii="Verdana" w:hAnsi="Verdana" w:cs="Calibri"/>
          <w:sz w:val="20"/>
          <w:szCs w:val="20"/>
        </w:rPr>
        <w:t xml:space="preserve">przerwania wykonywania obowiązków Wykonawcy wynikających z  Umowy, na czas co najmniej </w:t>
      </w:r>
      <w:r w:rsidR="000426E4" w:rsidRPr="00170963">
        <w:rPr>
          <w:rFonts w:ascii="Verdana" w:hAnsi="Verdana" w:cs="Calibri"/>
          <w:sz w:val="20"/>
          <w:szCs w:val="20"/>
        </w:rPr>
        <w:t>7</w:t>
      </w:r>
      <w:r w:rsidRPr="00170963">
        <w:rPr>
          <w:rFonts w:ascii="Verdana" w:hAnsi="Verdana" w:cs="Calibri"/>
          <w:sz w:val="20"/>
          <w:szCs w:val="20"/>
        </w:rPr>
        <w:t xml:space="preserve">  dni, </w:t>
      </w:r>
    </w:p>
    <w:p w14:paraId="203F9C77" w14:textId="77777777" w:rsidR="00477C87" w:rsidRPr="00170963" w:rsidRDefault="00477C87" w:rsidP="0029651D">
      <w:pPr>
        <w:pStyle w:val="Domylnie"/>
        <w:numPr>
          <w:ilvl w:val="3"/>
          <w:numId w:val="37"/>
        </w:numPr>
        <w:ind w:left="709" w:hanging="425"/>
        <w:jc w:val="both"/>
        <w:rPr>
          <w:rFonts w:ascii="Verdana" w:hAnsi="Verdana" w:cs="Calibri"/>
          <w:sz w:val="20"/>
          <w:szCs w:val="20"/>
        </w:rPr>
      </w:pPr>
      <w:r w:rsidRPr="00170963">
        <w:rPr>
          <w:rFonts w:ascii="Verdana" w:hAnsi="Verdana" w:cs="Calibri"/>
          <w:sz w:val="20"/>
          <w:szCs w:val="20"/>
        </w:rPr>
        <w:t xml:space="preserve"> jeżeli Wykonawca wykonywał swoje obowiązki w sposób nienależyty i  pomimo dodatkowego wezwania Zamawiającego nie nastąpiła zmiana sposobu ich wykonywania, </w:t>
      </w:r>
    </w:p>
    <w:p w14:paraId="43624E2F" w14:textId="77777777" w:rsidR="00477C87" w:rsidRPr="00170963" w:rsidRDefault="00477C87" w:rsidP="0029651D">
      <w:pPr>
        <w:pStyle w:val="Domylnie"/>
        <w:numPr>
          <w:ilvl w:val="3"/>
          <w:numId w:val="37"/>
        </w:numPr>
        <w:ind w:left="709" w:hanging="425"/>
        <w:jc w:val="both"/>
        <w:rPr>
          <w:rFonts w:ascii="Verdana" w:hAnsi="Verdana" w:cs="Calibri"/>
          <w:sz w:val="20"/>
          <w:szCs w:val="20"/>
        </w:rPr>
      </w:pPr>
      <w:r w:rsidRPr="00170963">
        <w:rPr>
          <w:rFonts w:ascii="Verdana" w:hAnsi="Verdana" w:cs="Calibri"/>
          <w:sz w:val="20"/>
          <w:szCs w:val="20"/>
        </w:rPr>
        <w:t xml:space="preserve">wykonywania Umowy przez Wykonawcę w sposób sprzeczny z jej postanowieniami lub rażącego zaniedbania przez Wykonawcę obowiązków  wynikających z Umowy, </w:t>
      </w:r>
    </w:p>
    <w:p w14:paraId="2D5E2975" w14:textId="77777777" w:rsidR="00477C87" w:rsidRPr="00170963" w:rsidRDefault="00477C87" w:rsidP="0029651D">
      <w:pPr>
        <w:pStyle w:val="Domylnie"/>
        <w:numPr>
          <w:ilvl w:val="3"/>
          <w:numId w:val="37"/>
        </w:numPr>
        <w:ind w:left="709" w:hanging="425"/>
        <w:jc w:val="both"/>
        <w:rPr>
          <w:rFonts w:ascii="Verdana" w:hAnsi="Verdana" w:cs="Calibri"/>
          <w:sz w:val="20"/>
          <w:szCs w:val="20"/>
        </w:rPr>
      </w:pPr>
      <w:r w:rsidRPr="00170963">
        <w:rPr>
          <w:rFonts w:ascii="Verdana" w:hAnsi="Verdana" w:cs="Calibri"/>
          <w:sz w:val="20"/>
          <w:szCs w:val="20"/>
        </w:rPr>
        <w:t>wykonywania przedmiotu Umowy przez osoby, nie posiadające do tego wymaganych  uprawnień.</w:t>
      </w:r>
      <w:r w:rsidRPr="00170963">
        <w:rPr>
          <w:rFonts w:ascii="Verdana" w:hAnsi="Verdana" w:cs="Calibri"/>
          <w:bCs/>
          <w:sz w:val="20"/>
          <w:szCs w:val="20"/>
        </w:rPr>
        <w:t xml:space="preserve"> </w:t>
      </w:r>
    </w:p>
    <w:p w14:paraId="106932D1" w14:textId="77777777" w:rsidR="00477C87" w:rsidRPr="00170963" w:rsidRDefault="00477C87" w:rsidP="00477C87">
      <w:pPr>
        <w:pStyle w:val="Domylnie"/>
        <w:numPr>
          <w:ilvl w:val="0"/>
          <w:numId w:val="12"/>
        </w:numPr>
        <w:jc w:val="both"/>
        <w:rPr>
          <w:rFonts w:ascii="Verdana" w:hAnsi="Verdana" w:cs="Calibri"/>
          <w:sz w:val="20"/>
          <w:szCs w:val="20"/>
        </w:rPr>
      </w:pPr>
      <w:r w:rsidRPr="00170963">
        <w:rPr>
          <w:rFonts w:ascii="Verdana" w:hAnsi="Verdana" w:cs="Calibri"/>
          <w:sz w:val="20"/>
          <w:szCs w:val="20"/>
        </w:rPr>
        <w:t>Zamawiający ma prawo odstąpić od Umowy w razie wystąpienia jednej z następujących okoliczności:</w:t>
      </w:r>
    </w:p>
    <w:p w14:paraId="2ECF3014" w14:textId="77777777" w:rsidR="00477C87" w:rsidRPr="00170963" w:rsidRDefault="00477C87" w:rsidP="00477C87">
      <w:pPr>
        <w:pStyle w:val="Domylnie"/>
        <w:numPr>
          <w:ilvl w:val="3"/>
          <w:numId w:val="13"/>
        </w:numPr>
        <w:tabs>
          <w:tab w:val="clear" w:pos="2880"/>
          <w:tab w:val="num" w:pos="426"/>
        </w:tabs>
        <w:ind w:left="709" w:hanging="425"/>
        <w:jc w:val="both"/>
        <w:rPr>
          <w:rFonts w:ascii="Verdana" w:hAnsi="Verdana" w:cs="Calibri"/>
          <w:sz w:val="20"/>
          <w:szCs w:val="20"/>
        </w:rPr>
      </w:pPr>
      <w:r w:rsidRPr="00170963">
        <w:rPr>
          <w:rFonts w:ascii="Verdana" w:hAnsi="Verdana" w:cs="Calibri"/>
          <w:sz w:val="20"/>
          <w:szCs w:val="20"/>
        </w:rPr>
        <w:t xml:space="preserve">nierozpoczęcia przez Wykonawcę wykonywania obowiązków wynikających z Umowy w terminie </w:t>
      </w:r>
      <w:r w:rsidR="000426E4" w:rsidRPr="00170963">
        <w:rPr>
          <w:rFonts w:ascii="Verdana" w:hAnsi="Verdana" w:cs="Calibri"/>
          <w:sz w:val="20"/>
          <w:szCs w:val="20"/>
        </w:rPr>
        <w:t>3</w:t>
      </w:r>
      <w:r w:rsidRPr="00170963">
        <w:rPr>
          <w:rFonts w:ascii="Verdana" w:hAnsi="Verdana" w:cs="Calibri"/>
          <w:sz w:val="20"/>
          <w:szCs w:val="20"/>
        </w:rPr>
        <w:t xml:space="preserve"> dni od dnia jej podpisania,</w:t>
      </w:r>
    </w:p>
    <w:p w14:paraId="5D7432ED" w14:textId="77777777" w:rsidR="00477C87" w:rsidRPr="00170963" w:rsidRDefault="00477C87" w:rsidP="00477C87">
      <w:pPr>
        <w:pStyle w:val="Domylnie"/>
        <w:numPr>
          <w:ilvl w:val="3"/>
          <w:numId w:val="13"/>
        </w:numPr>
        <w:tabs>
          <w:tab w:val="clear" w:pos="2880"/>
          <w:tab w:val="num" w:pos="426"/>
        </w:tabs>
        <w:ind w:left="709" w:hanging="425"/>
        <w:jc w:val="both"/>
        <w:rPr>
          <w:rFonts w:ascii="Verdana" w:hAnsi="Verdana" w:cs="Calibri"/>
          <w:sz w:val="20"/>
          <w:szCs w:val="20"/>
        </w:rPr>
      </w:pPr>
      <w:r w:rsidRPr="00170963">
        <w:rPr>
          <w:rFonts w:ascii="Verdana" w:hAnsi="Verdana" w:cs="Calibri"/>
          <w:sz w:val="20"/>
          <w:szCs w:val="20"/>
        </w:rPr>
        <w:t>w przypadku wystąpienia istotnej zmiany okoliczności powodującej, że wykonanie przedmiotu Umowy nie leży w interesie publicznym czego nie można było przewidzieć w chwili zawarcia Umowy.</w:t>
      </w:r>
    </w:p>
    <w:p w14:paraId="4DD288C3" w14:textId="77777777" w:rsidR="00477C87" w:rsidRPr="00170963" w:rsidRDefault="00477C87" w:rsidP="00477C87">
      <w:pPr>
        <w:pStyle w:val="Domylnie"/>
        <w:numPr>
          <w:ilvl w:val="0"/>
          <w:numId w:val="12"/>
        </w:numPr>
        <w:jc w:val="both"/>
        <w:rPr>
          <w:rFonts w:ascii="Verdana" w:hAnsi="Verdana" w:cs="Calibri"/>
          <w:sz w:val="20"/>
          <w:szCs w:val="20"/>
        </w:rPr>
      </w:pPr>
      <w:r w:rsidRPr="00170963">
        <w:rPr>
          <w:rFonts w:ascii="Verdana" w:hAnsi="Verdana" w:cs="Calibri"/>
          <w:sz w:val="20"/>
          <w:szCs w:val="20"/>
        </w:rPr>
        <w:t xml:space="preserve">W przypadku zaistnienia okoliczności, o których mowa w ust. 1 - </w:t>
      </w:r>
      <w:r w:rsidR="001A4A58" w:rsidRPr="00170963">
        <w:rPr>
          <w:rFonts w:ascii="Verdana" w:hAnsi="Verdana" w:cs="Calibri"/>
          <w:sz w:val="20"/>
          <w:szCs w:val="20"/>
        </w:rPr>
        <w:t>2</w:t>
      </w:r>
      <w:r w:rsidRPr="00170963">
        <w:rPr>
          <w:rFonts w:ascii="Verdana" w:hAnsi="Verdana"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20D57270" w14:textId="77777777" w:rsidR="00477C87" w:rsidRPr="00170963" w:rsidRDefault="00477C87" w:rsidP="00477C87">
      <w:pPr>
        <w:pStyle w:val="Domylnie"/>
        <w:numPr>
          <w:ilvl w:val="0"/>
          <w:numId w:val="12"/>
        </w:numPr>
        <w:jc w:val="both"/>
        <w:rPr>
          <w:rFonts w:ascii="Verdana" w:hAnsi="Verdana" w:cs="Calibri"/>
          <w:sz w:val="20"/>
          <w:szCs w:val="20"/>
        </w:rPr>
      </w:pPr>
      <w:r w:rsidRPr="00170963">
        <w:rPr>
          <w:rFonts w:ascii="Verdana" w:hAnsi="Verdana"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3794051C" w14:textId="77777777" w:rsidR="00477C87" w:rsidRPr="00170963" w:rsidRDefault="00477C87" w:rsidP="00477C87">
      <w:pPr>
        <w:pStyle w:val="Domylnie"/>
        <w:jc w:val="both"/>
        <w:rPr>
          <w:rFonts w:ascii="Verdana" w:hAnsi="Verdana" w:cs="Calibri"/>
          <w:sz w:val="20"/>
          <w:szCs w:val="20"/>
        </w:rPr>
      </w:pPr>
    </w:p>
    <w:p w14:paraId="4494D585" w14:textId="77777777" w:rsidR="00477C87" w:rsidRPr="00170963" w:rsidRDefault="00477C87" w:rsidP="00477C87">
      <w:pPr>
        <w:pStyle w:val="Domylnie"/>
        <w:jc w:val="center"/>
        <w:rPr>
          <w:rFonts w:ascii="Verdana" w:hAnsi="Verdana" w:cs="Calibri"/>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3</w:t>
      </w:r>
    </w:p>
    <w:p w14:paraId="1CD01AB2" w14:textId="77777777" w:rsidR="00477C87" w:rsidRPr="00170963" w:rsidRDefault="00477C87" w:rsidP="00477C87">
      <w:pPr>
        <w:pStyle w:val="Domylnie"/>
        <w:jc w:val="center"/>
        <w:rPr>
          <w:rFonts w:ascii="Verdana" w:hAnsi="Verdana" w:cs="Calibri"/>
          <w:sz w:val="20"/>
          <w:szCs w:val="20"/>
        </w:rPr>
      </w:pPr>
    </w:p>
    <w:p w14:paraId="769CEE29" w14:textId="77777777" w:rsidR="00477C87" w:rsidRPr="00170963" w:rsidRDefault="00BB32B4" w:rsidP="00BB32B4">
      <w:pPr>
        <w:pStyle w:val="Domylnie"/>
        <w:jc w:val="center"/>
        <w:rPr>
          <w:rFonts w:ascii="Verdana" w:hAnsi="Verdana" w:cs="Calibri"/>
          <w:b/>
          <w:sz w:val="20"/>
          <w:szCs w:val="20"/>
        </w:rPr>
      </w:pPr>
      <w:r w:rsidRPr="00170963">
        <w:rPr>
          <w:rFonts w:ascii="Verdana" w:hAnsi="Verdana" w:cs="Calibri"/>
          <w:b/>
          <w:sz w:val="20"/>
          <w:szCs w:val="20"/>
        </w:rPr>
        <w:t>Poufność informacji</w:t>
      </w:r>
    </w:p>
    <w:p w14:paraId="7D699061" w14:textId="77777777" w:rsidR="00477C87" w:rsidRPr="00170963" w:rsidRDefault="00477C87" w:rsidP="00477C87">
      <w:pPr>
        <w:pStyle w:val="Domylnie"/>
        <w:numPr>
          <w:ilvl w:val="0"/>
          <w:numId w:val="14"/>
        </w:numPr>
        <w:jc w:val="both"/>
        <w:rPr>
          <w:rFonts w:ascii="Verdana" w:hAnsi="Verdana" w:cs="Calibri"/>
          <w:sz w:val="20"/>
          <w:szCs w:val="20"/>
        </w:rPr>
      </w:pPr>
      <w:r w:rsidRPr="00170963">
        <w:rPr>
          <w:rFonts w:ascii="Verdana" w:hAnsi="Verdana" w:cs="Calibri"/>
          <w:sz w:val="20"/>
          <w:szCs w:val="20"/>
        </w:rPr>
        <w:t xml:space="preserve">Wszelkie informacje uzyskane przez Strony w czasie realizacji </w:t>
      </w:r>
      <w:r w:rsidR="00175527" w:rsidRPr="00170963">
        <w:rPr>
          <w:rFonts w:ascii="Verdana" w:hAnsi="Verdana" w:cs="Calibri"/>
          <w:sz w:val="20"/>
          <w:szCs w:val="20"/>
        </w:rPr>
        <w:t>Zadania Inwestycyjnego</w:t>
      </w:r>
      <w:r w:rsidRPr="00170963">
        <w:rPr>
          <w:rFonts w:ascii="Verdana" w:hAnsi="Verdana" w:cs="Calibri"/>
          <w:sz w:val="20"/>
          <w:szCs w:val="20"/>
        </w:rPr>
        <w:t>, które nie stanowią informacji podlegającej upublicznieniu, winy być traktowane jako poufne.</w:t>
      </w:r>
    </w:p>
    <w:p w14:paraId="55D4D23F" w14:textId="77777777" w:rsidR="00477C87" w:rsidRPr="00170963" w:rsidRDefault="00477C87" w:rsidP="00477C87">
      <w:pPr>
        <w:pStyle w:val="Domylnie"/>
        <w:numPr>
          <w:ilvl w:val="0"/>
          <w:numId w:val="14"/>
        </w:numPr>
        <w:jc w:val="both"/>
        <w:rPr>
          <w:rFonts w:ascii="Verdana" w:hAnsi="Verdana" w:cs="Calibri"/>
          <w:sz w:val="20"/>
          <w:szCs w:val="20"/>
        </w:rPr>
      </w:pPr>
      <w:r w:rsidRPr="00170963">
        <w:rPr>
          <w:rFonts w:ascii="Verdana" w:hAnsi="Verdana" w:cs="Calibri"/>
          <w:sz w:val="20"/>
          <w:szCs w:val="20"/>
        </w:rPr>
        <w:t>Wykonawca nie jest upoważniony do reprezentowania Zamawiającego w kontaktach z mediami.</w:t>
      </w:r>
    </w:p>
    <w:p w14:paraId="6092A236" w14:textId="77777777" w:rsidR="00477C87" w:rsidRPr="00170963" w:rsidRDefault="00477C87" w:rsidP="00477C87">
      <w:pPr>
        <w:pStyle w:val="Domylnie"/>
        <w:rPr>
          <w:rFonts w:ascii="Verdana" w:hAnsi="Verdana" w:cs="Calibri"/>
          <w:sz w:val="20"/>
          <w:szCs w:val="20"/>
        </w:rPr>
      </w:pPr>
    </w:p>
    <w:p w14:paraId="7465DDF6"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4</w:t>
      </w:r>
    </w:p>
    <w:p w14:paraId="0301193C" w14:textId="77777777" w:rsidR="00477C87" w:rsidRPr="00170963" w:rsidRDefault="00BB32B4" w:rsidP="00477C87">
      <w:pPr>
        <w:pStyle w:val="Domylnie"/>
        <w:jc w:val="center"/>
        <w:rPr>
          <w:rFonts w:ascii="Verdana" w:hAnsi="Verdana" w:cs="Calibri"/>
          <w:b/>
          <w:sz w:val="20"/>
          <w:szCs w:val="20"/>
        </w:rPr>
      </w:pPr>
      <w:r w:rsidRPr="00170963">
        <w:rPr>
          <w:rFonts w:ascii="Verdana" w:hAnsi="Verdana" w:cs="Calibri"/>
          <w:b/>
          <w:sz w:val="20"/>
          <w:szCs w:val="20"/>
        </w:rPr>
        <w:t>Rozstrzyganie sporów</w:t>
      </w:r>
    </w:p>
    <w:p w14:paraId="5C31D7CE" w14:textId="77777777" w:rsidR="00477C87" w:rsidRPr="00170963" w:rsidRDefault="00477C87" w:rsidP="00477C87">
      <w:pPr>
        <w:pStyle w:val="Domylnie"/>
        <w:jc w:val="both"/>
        <w:rPr>
          <w:rFonts w:ascii="Verdana" w:hAnsi="Verdana" w:cs="Calibri"/>
          <w:sz w:val="20"/>
          <w:szCs w:val="20"/>
        </w:rPr>
      </w:pPr>
      <w:r w:rsidRPr="00170963">
        <w:rPr>
          <w:rFonts w:ascii="Verdana" w:hAnsi="Verdana"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7F30DED7" w14:textId="77777777" w:rsidR="00144448" w:rsidRPr="00170963" w:rsidRDefault="00144448" w:rsidP="00477C87">
      <w:pPr>
        <w:pStyle w:val="Domylnie"/>
        <w:jc w:val="both"/>
        <w:rPr>
          <w:rFonts w:ascii="Verdana" w:hAnsi="Verdana" w:cs="Calibri"/>
          <w:sz w:val="20"/>
          <w:szCs w:val="20"/>
        </w:rPr>
      </w:pPr>
    </w:p>
    <w:p w14:paraId="10E1C942"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5</w:t>
      </w:r>
    </w:p>
    <w:p w14:paraId="40F292DD" w14:textId="77777777" w:rsidR="00477C87" w:rsidRPr="00170963" w:rsidRDefault="00BB32B4" w:rsidP="00477C87">
      <w:pPr>
        <w:pStyle w:val="Domylnie"/>
        <w:jc w:val="center"/>
        <w:rPr>
          <w:rFonts w:ascii="Verdana" w:hAnsi="Verdana" w:cs="Calibri"/>
          <w:b/>
          <w:sz w:val="20"/>
          <w:szCs w:val="20"/>
        </w:rPr>
      </w:pPr>
      <w:r w:rsidRPr="00170963">
        <w:rPr>
          <w:rFonts w:ascii="Verdana" w:hAnsi="Verdana" w:cs="Calibri"/>
          <w:b/>
          <w:sz w:val="20"/>
          <w:szCs w:val="20"/>
        </w:rPr>
        <w:t>Korespondencja</w:t>
      </w:r>
    </w:p>
    <w:p w14:paraId="34F8F05E" w14:textId="1BA1938D" w:rsidR="00477C87" w:rsidRPr="00170963" w:rsidRDefault="00477C87" w:rsidP="00477C87">
      <w:pPr>
        <w:pStyle w:val="Domylnie"/>
        <w:numPr>
          <w:ilvl w:val="0"/>
          <w:numId w:val="9"/>
        </w:numPr>
        <w:jc w:val="both"/>
        <w:rPr>
          <w:rFonts w:ascii="Verdana" w:hAnsi="Verdana" w:cs="Calibri"/>
          <w:sz w:val="20"/>
          <w:szCs w:val="20"/>
        </w:rPr>
      </w:pPr>
      <w:r w:rsidRPr="00170963">
        <w:rPr>
          <w:rFonts w:ascii="Verdana" w:hAnsi="Verdana" w:cs="Calibri"/>
          <w:sz w:val="20"/>
          <w:szCs w:val="20"/>
        </w:rPr>
        <w:t xml:space="preserve">Strony ustalają, że wszelkie pisma, korespondencja oraz dokumentacja związana z realizacją   </w:t>
      </w:r>
      <w:r w:rsidR="001D1AEE" w:rsidRPr="00170963">
        <w:rPr>
          <w:rFonts w:ascii="Verdana" w:hAnsi="Verdana" w:cs="Calibri"/>
          <w:sz w:val="20"/>
          <w:szCs w:val="20"/>
        </w:rPr>
        <w:t xml:space="preserve">Przedmiotu </w:t>
      </w:r>
      <w:r w:rsidRPr="00170963">
        <w:rPr>
          <w:rFonts w:ascii="Verdana" w:hAnsi="Verdana" w:cs="Calibri"/>
          <w:sz w:val="20"/>
          <w:szCs w:val="20"/>
        </w:rPr>
        <w:t xml:space="preserve">Umowy, wiążąca będzie wyłącznie w języku polskim i powinna być  kierowana na niżej podane adresy i numery faksów: </w:t>
      </w:r>
    </w:p>
    <w:p w14:paraId="4D2A15F2" w14:textId="77777777" w:rsidR="00477C87" w:rsidRPr="00170963" w:rsidRDefault="00477C87" w:rsidP="00477C87">
      <w:pPr>
        <w:pStyle w:val="Domylnie"/>
        <w:numPr>
          <w:ilvl w:val="1"/>
          <w:numId w:val="9"/>
        </w:numPr>
        <w:jc w:val="both"/>
        <w:rPr>
          <w:rFonts w:ascii="Verdana" w:hAnsi="Verdana" w:cs="Calibri"/>
          <w:sz w:val="20"/>
          <w:szCs w:val="20"/>
        </w:rPr>
      </w:pPr>
      <w:r w:rsidRPr="00170963">
        <w:rPr>
          <w:rFonts w:ascii="Verdana" w:hAnsi="Verdana" w:cs="Calibri"/>
          <w:sz w:val="20"/>
          <w:szCs w:val="20"/>
        </w:rPr>
        <w:t>dla Zamawiającego:</w:t>
      </w:r>
    </w:p>
    <w:p w14:paraId="6298CFE9" w14:textId="77777777" w:rsidR="00477C87" w:rsidRPr="00170963" w:rsidRDefault="00477C87" w:rsidP="00477C87">
      <w:pPr>
        <w:pStyle w:val="Domylnie"/>
        <w:ind w:left="720" w:firstLine="360"/>
        <w:rPr>
          <w:rFonts w:ascii="Verdana" w:hAnsi="Verdana" w:cs="Calibri"/>
          <w:sz w:val="20"/>
          <w:szCs w:val="20"/>
        </w:rPr>
      </w:pPr>
      <w:r w:rsidRPr="00170963">
        <w:rPr>
          <w:rFonts w:ascii="Verdana" w:hAnsi="Verdana" w:cs="Calibri"/>
          <w:sz w:val="20"/>
          <w:szCs w:val="20"/>
        </w:rPr>
        <w:t xml:space="preserve">ul. </w:t>
      </w:r>
      <w:r w:rsidR="00851B5F" w:rsidRPr="00170963">
        <w:rPr>
          <w:rFonts w:ascii="Verdana" w:hAnsi="Verdana" w:cs="Calibri"/>
          <w:sz w:val="20"/>
          <w:szCs w:val="20"/>
        </w:rPr>
        <w:t>……</w:t>
      </w:r>
    </w:p>
    <w:p w14:paraId="1B6D062C" w14:textId="77777777" w:rsidR="00477C87" w:rsidRPr="00170963" w:rsidRDefault="00477C87" w:rsidP="00477C87">
      <w:pPr>
        <w:pStyle w:val="Domylnie"/>
        <w:ind w:left="720" w:firstLine="360"/>
        <w:rPr>
          <w:rFonts w:ascii="Verdana" w:hAnsi="Verdana"/>
          <w:sz w:val="20"/>
          <w:szCs w:val="20"/>
        </w:rPr>
      </w:pPr>
      <w:r w:rsidRPr="00170963">
        <w:rPr>
          <w:rFonts w:ascii="Verdana" w:hAnsi="Verdana" w:cs="Calibri"/>
          <w:sz w:val="20"/>
          <w:szCs w:val="20"/>
        </w:rPr>
        <w:t>Tel.</w:t>
      </w:r>
      <w:r w:rsidRPr="00170963">
        <w:rPr>
          <w:rFonts w:ascii="Verdana" w:hAnsi="Verdana"/>
          <w:sz w:val="20"/>
          <w:szCs w:val="20"/>
        </w:rPr>
        <w:t xml:space="preserve">: </w:t>
      </w:r>
      <w:r w:rsidR="00851B5F" w:rsidRPr="00170963">
        <w:rPr>
          <w:rFonts w:ascii="Verdana" w:hAnsi="Verdana"/>
          <w:sz w:val="20"/>
          <w:szCs w:val="20"/>
        </w:rPr>
        <w:t>…….</w:t>
      </w:r>
    </w:p>
    <w:p w14:paraId="4092885F" w14:textId="77777777" w:rsidR="00477C87" w:rsidRPr="00170963" w:rsidRDefault="00477C87" w:rsidP="00477C87">
      <w:pPr>
        <w:pStyle w:val="Domylnie"/>
        <w:ind w:left="720" w:firstLine="360"/>
        <w:rPr>
          <w:rFonts w:ascii="Verdana" w:hAnsi="Verdana"/>
          <w:sz w:val="20"/>
          <w:szCs w:val="20"/>
        </w:rPr>
      </w:pPr>
      <w:r w:rsidRPr="00170963">
        <w:rPr>
          <w:rFonts w:ascii="Verdana" w:hAnsi="Verdana"/>
          <w:sz w:val="20"/>
          <w:szCs w:val="20"/>
        </w:rPr>
        <w:t xml:space="preserve">Fax: </w:t>
      </w:r>
      <w:r w:rsidR="00851B5F" w:rsidRPr="00170963">
        <w:rPr>
          <w:rFonts w:ascii="Verdana" w:hAnsi="Verdana"/>
          <w:sz w:val="20"/>
          <w:szCs w:val="20"/>
        </w:rPr>
        <w:t>….</w:t>
      </w:r>
    </w:p>
    <w:p w14:paraId="50867BCD" w14:textId="77777777" w:rsidR="007629C0" w:rsidRPr="00170963" w:rsidRDefault="007629C0" w:rsidP="00477C87">
      <w:pPr>
        <w:pStyle w:val="Domylnie"/>
        <w:ind w:left="720" w:firstLine="360"/>
        <w:rPr>
          <w:rFonts w:ascii="Verdana" w:hAnsi="Verdana" w:cs="Calibri"/>
          <w:sz w:val="20"/>
          <w:szCs w:val="20"/>
        </w:rPr>
      </w:pPr>
      <w:r w:rsidRPr="00170963">
        <w:rPr>
          <w:rFonts w:ascii="Verdana" w:hAnsi="Verdana"/>
          <w:sz w:val="20"/>
          <w:szCs w:val="20"/>
        </w:rPr>
        <w:t>Email: ……</w:t>
      </w:r>
    </w:p>
    <w:p w14:paraId="524858C3" w14:textId="77777777" w:rsidR="00477C87" w:rsidRPr="00170963" w:rsidRDefault="00477C87" w:rsidP="00477C87">
      <w:pPr>
        <w:pStyle w:val="Domylnie"/>
        <w:numPr>
          <w:ilvl w:val="1"/>
          <w:numId w:val="9"/>
        </w:numPr>
        <w:jc w:val="both"/>
        <w:rPr>
          <w:rFonts w:ascii="Verdana" w:hAnsi="Verdana" w:cs="Calibri"/>
          <w:sz w:val="20"/>
          <w:szCs w:val="20"/>
        </w:rPr>
      </w:pPr>
      <w:r w:rsidRPr="00170963">
        <w:rPr>
          <w:rFonts w:ascii="Verdana" w:hAnsi="Verdana" w:cs="Calibri"/>
          <w:sz w:val="20"/>
          <w:szCs w:val="20"/>
        </w:rPr>
        <w:t>dla Wykonawcy:</w:t>
      </w:r>
    </w:p>
    <w:p w14:paraId="3C822342" w14:textId="77777777" w:rsidR="00477C87" w:rsidRPr="00170963" w:rsidRDefault="00477C87" w:rsidP="00477C87">
      <w:pPr>
        <w:pStyle w:val="Domylnie"/>
        <w:ind w:left="11" w:firstLine="709"/>
        <w:rPr>
          <w:rFonts w:ascii="Verdana" w:hAnsi="Verdana" w:cs="Calibri"/>
          <w:sz w:val="20"/>
          <w:szCs w:val="20"/>
        </w:rPr>
      </w:pPr>
      <w:r w:rsidRPr="00170963">
        <w:rPr>
          <w:rFonts w:ascii="Verdana" w:hAnsi="Verdana" w:cs="Calibri"/>
          <w:sz w:val="20"/>
          <w:szCs w:val="20"/>
        </w:rPr>
        <w:t xml:space="preserve">       ul. </w:t>
      </w:r>
      <w:r w:rsidR="00851B5F" w:rsidRPr="00170963">
        <w:rPr>
          <w:rFonts w:ascii="Verdana" w:hAnsi="Verdana" w:cs="Calibri"/>
          <w:sz w:val="20"/>
          <w:szCs w:val="20"/>
        </w:rPr>
        <w:t>…….</w:t>
      </w:r>
    </w:p>
    <w:p w14:paraId="678F5C76" w14:textId="77777777" w:rsidR="00477C87" w:rsidRPr="00170963" w:rsidRDefault="00477C87" w:rsidP="00477C87">
      <w:pPr>
        <w:pStyle w:val="Domylnie"/>
        <w:ind w:left="11" w:firstLine="709"/>
        <w:rPr>
          <w:rFonts w:ascii="Verdana" w:hAnsi="Verdana" w:cs="Calibri"/>
          <w:sz w:val="20"/>
          <w:szCs w:val="20"/>
        </w:rPr>
      </w:pPr>
      <w:r w:rsidRPr="00170963">
        <w:rPr>
          <w:rFonts w:ascii="Verdana" w:hAnsi="Verdana" w:cs="Calibri"/>
          <w:sz w:val="20"/>
          <w:szCs w:val="20"/>
        </w:rPr>
        <w:t xml:space="preserve">      Tel.:  </w:t>
      </w:r>
      <w:r w:rsidR="00851B5F" w:rsidRPr="00170963">
        <w:rPr>
          <w:rFonts w:ascii="Verdana" w:hAnsi="Verdana" w:cs="Calibri"/>
          <w:sz w:val="20"/>
          <w:szCs w:val="20"/>
        </w:rPr>
        <w:t>…..</w:t>
      </w:r>
    </w:p>
    <w:p w14:paraId="01DB11A2" w14:textId="77777777" w:rsidR="00477C87" w:rsidRPr="00170963" w:rsidRDefault="00477C87" w:rsidP="00477C87">
      <w:pPr>
        <w:pStyle w:val="Domylnie"/>
        <w:ind w:left="11" w:firstLine="709"/>
        <w:rPr>
          <w:rFonts w:ascii="Verdana" w:hAnsi="Verdana" w:cs="Calibri"/>
          <w:sz w:val="20"/>
          <w:szCs w:val="20"/>
        </w:rPr>
      </w:pPr>
      <w:r w:rsidRPr="00170963">
        <w:rPr>
          <w:rFonts w:ascii="Verdana" w:hAnsi="Verdana" w:cs="Calibri"/>
          <w:sz w:val="20"/>
          <w:szCs w:val="20"/>
        </w:rPr>
        <w:t xml:space="preserve">      Fax.: </w:t>
      </w:r>
      <w:r w:rsidR="00851B5F" w:rsidRPr="00170963">
        <w:rPr>
          <w:rFonts w:ascii="Verdana" w:hAnsi="Verdana" w:cs="Calibri"/>
          <w:sz w:val="20"/>
          <w:szCs w:val="20"/>
        </w:rPr>
        <w:t>…..</w:t>
      </w:r>
    </w:p>
    <w:p w14:paraId="4C402381" w14:textId="77777777" w:rsidR="007629C0" w:rsidRPr="00170963" w:rsidRDefault="00477C87" w:rsidP="007629C0">
      <w:pPr>
        <w:pStyle w:val="Domylnie"/>
        <w:ind w:left="720" w:firstLine="360"/>
        <w:rPr>
          <w:rFonts w:ascii="Verdana" w:hAnsi="Verdana" w:cs="Calibri"/>
          <w:sz w:val="20"/>
          <w:szCs w:val="20"/>
        </w:rPr>
      </w:pPr>
      <w:r w:rsidRPr="00170963">
        <w:rPr>
          <w:rFonts w:ascii="Verdana" w:hAnsi="Verdana" w:cs="Calibri"/>
          <w:sz w:val="20"/>
          <w:szCs w:val="20"/>
        </w:rPr>
        <w:t xml:space="preserve">      </w:t>
      </w:r>
      <w:r w:rsidR="007629C0" w:rsidRPr="00170963">
        <w:rPr>
          <w:rFonts w:ascii="Verdana" w:hAnsi="Verdana"/>
          <w:sz w:val="20"/>
          <w:szCs w:val="20"/>
        </w:rPr>
        <w:t>Email: ……</w:t>
      </w:r>
    </w:p>
    <w:p w14:paraId="539EF9C9" w14:textId="77777777" w:rsidR="00477C87" w:rsidRPr="00170963" w:rsidRDefault="00477C87" w:rsidP="00477C87">
      <w:pPr>
        <w:pStyle w:val="Domylnie"/>
        <w:ind w:left="11" w:firstLine="709"/>
        <w:rPr>
          <w:rFonts w:ascii="Verdana" w:hAnsi="Verdana" w:cs="Calibri"/>
          <w:sz w:val="20"/>
          <w:szCs w:val="20"/>
        </w:rPr>
      </w:pPr>
    </w:p>
    <w:p w14:paraId="14E17069" w14:textId="77777777" w:rsidR="00477C87" w:rsidRPr="00170963" w:rsidRDefault="00477C87" w:rsidP="00477C87">
      <w:pPr>
        <w:pStyle w:val="Domylnie"/>
        <w:numPr>
          <w:ilvl w:val="0"/>
          <w:numId w:val="10"/>
        </w:numPr>
        <w:jc w:val="both"/>
        <w:rPr>
          <w:rFonts w:ascii="Verdana" w:hAnsi="Verdana" w:cs="Calibri"/>
          <w:sz w:val="20"/>
          <w:szCs w:val="20"/>
        </w:rPr>
      </w:pPr>
      <w:r w:rsidRPr="00170963">
        <w:rPr>
          <w:rFonts w:ascii="Verdana" w:hAnsi="Verdana"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27A21E33" w14:textId="77777777" w:rsidR="00477C87" w:rsidRPr="00170963" w:rsidRDefault="00477C87" w:rsidP="00477C87">
      <w:pPr>
        <w:pStyle w:val="Domylnie"/>
        <w:numPr>
          <w:ilvl w:val="0"/>
          <w:numId w:val="10"/>
        </w:numPr>
        <w:jc w:val="both"/>
        <w:rPr>
          <w:rFonts w:ascii="Verdana" w:hAnsi="Verdana" w:cs="Calibri"/>
          <w:sz w:val="20"/>
          <w:szCs w:val="20"/>
        </w:rPr>
      </w:pPr>
      <w:r w:rsidRPr="00170963">
        <w:rPr>
          <w:rFonts w:ascii="Verdana" w:hAnsi="Verdana" w:cs="Calibri"/>
          <w:sz w:val="20"/>
          <w:szCs w:val="20"/>
        </w:rPr>
        <w:t xml:space="preserve"> Żadna ze Stron nie może przenieść swoich uprawnień i obowiązków określonych niniejszą Umową, ani powierzyć wykonywania niniejszej Umowy lub jej części innym  osobom/podmiotom.</w:t>
      </w:r>
    </w:p>
    <w:p w14:paraId="116D4AE5" w14:textId="77777777" w:rsidR="00477C87" w:rsidRPr="00170963" w:rsidRDefault="00477C87" w:rsidP="00477C87">
      <w:pPr>
        <w:pStyle w:val="Domylnie"/>
        <w:jc w:val="center"/>
        <w:rPr>
          <w:rFonts w:ascii="Verdana" w:hAnsi="Verdana" w:cs="Calibri"/>
          <w:b/>
          <w:bCs/>
          <w:sz w:val="20"/>
          <w:szCs w:val="20"/>
        </w:rPr>
      </w:pPr>
    </w:p>
    <w:p w14:paraId="28DEE7CB"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6</w:t>
      </w:r>
    </w:p>
    <w:p w14:paraId="0A6F1DDB" w14:textId="77777777" w:rsidR="00477C87" w:rsidRPr="00170963" w:rsidRDefault="00BB32B4" w:rsidP="00477C87">
      <w:pPr>
        <w:pStyle w:val="Domylnie"/>
        <w:jc w:val="center"/>
        <w:rPr>
          <w:rFonts w:ascii="Verdana" w:hAnsi="Verdana" w:cs="Calibri"/>
          <w:b/>
          <w:sz w:val="20"/>
          <w:szCs w:val="20"/>
        </w:rPr>
      </w:pPr>
      <w:r w:rsidRPr="00170963">
        <w:rPr>
          <w:rFonts w:ascii="Verdana" w:hAnsi="Verdana" w:cs="Calibri"/>
          <w:b/>
          <w:sz w:val="20"/>
          <w:szCs w:val="20"/>
        </w:rPr>
        <w:t xml:space="preserve">Zmiany umowy </w:t>
      </w:r>
    </w:p>
    <w:p w14:paraId="63D91C7E" w14:textId="77777777" w:rsidR="00851B5F" w:rsidRPr="00170963" w:rsidRDefault="00851B5F" w:rsidP="00851B5F">
      <w:pPr>
        <w:pStyle w:val="Domylnie"/>
        <w:numPr>
          <w:ilvl w:val="0"/>
          <w:numId w:val="11"/>
        </w:numPr>
        <w:spacing w:line="276" w:lineRule="auto"/>
        <w:jc w:val="both"/>
        <w:rPr>
          <w:rFonts w:ascii="Verdana" w:hAnsi="Verdana" w:cs="Calibri"/>
          <w:sz w:val="20"/>
          <w:szCs w:val="20"/>
        </w:rPr>
      </w:pPr>
      <w:r w:rsidRPr="00170963">
        <w:rPr>
          <w:rFonts w:ascii="Verdana" w:hAnsi="Verdana" w:cs="Calibri"/>
          <w:sz w:val="20"/>
          <w:szCs w:val="20"/>
        </w:rPr>
        <w:t xml:space="preserve">Zmiany niniejszej Umowy wymagają formy pisemnej pod rygorem nieważności.  </w:t>
      </w:r>
    </w:p>
    <w:p w14:paraId="1B2707FC" w14:textId="77777777" w:rsidR="00851B5F" w:rsidRPr="00170963" w:rsidRDefault="00851B5F" w:rsidP="00851B5F">
      <w:pPr>
        <w:pStyle w:val="Domylnie"/>
        <w:numPr>
          <w:ilvl w:val="0"/>
          <w:numId w:val="11"/>
        </w:numPr>
        <w:spacing w:line="276" w:lineRule="auto"/>
        <w:jc w:val="both"/>
        <w:rPr>
          <w:rFonts w:ascii="Verdana" w:hAnsi="Verdana" w:cs="Calibri"/>
          <w:sz w:val="20"/>
          <w:szCs w:val="20"/>
        </w:rPr>
      </w:pPr>
      <w:r w:rsidRPr="00170963">
        <w:rPr>
          <w:rFonts w:ascii="Verdana" w:hAnsi="Verdana" w:cs="Calibri"/>
          <w:sz w:val="20"/>
          <w:szCs w:val="20"/>
        </w:rPr>
        <w:t xml:space="preserve">Zgodnie z art. 144 ustawy </w:t>
      </w:r>
      <w:proofErr w:type="spellStart"/>
      <w:r w:rsidRPr="00170963">
        <w:rPr>
          <w:rFonts w:ascii="Verdana" w:hAnsi="Verdana" w:cs="Calibri"/>
          <w:sz w:val="20"/>
          <w:szCs w:val="20"/>
        </w:rPr>
        <w:t>pzp</w:t>
      </w:r>
      <w:proofErr w:type="spellEnd"/>
      <w:r w:rsidRPr="00170963">
        <w:rPr>
          <w:rFonts w:ascii="Verdana" w:hAnsi="Verdana" w:cs="Calibri"/>
          <w:sz w:val="20"/>
          <w:szCs w:val="20"/>
        </w:rPr>
        <w:t xml:space="preserve"> Zamawiający przewiduje możliwość dokonania </w:t>
      </w:r>
      <w:r w:rsidR="001D1AEE" w:rsidRPr="00170963">
        <w:rPr>
          <w:rFonts w:ascii="Verdana" w:hAnsi="Verdana" w:cs="Calibri"/>
          <w:sz w:val="20"/>
          <w:szCs w:val="20"/>
        </w:rPr>
        <w:t xml:space="preserve">istotnych </w:t>
      </w:r>
      <w:r w:rsidRPr="00170963">
        <w:rPr>
          <w:rFonts w:ascii="Verdana" w:hAnsi="Verdana" w:cs="Calibri"/>
          <w:sz w:val="20"/>
          <w:szCs w:val="20"/>
        </w:rPr>
        <w:t>zmian postanowień zawartej Umowy w stosunku do treści oferty, na podstawie której dokonano wyboru oferty Wykonawcy w sytuacji:</w:t>
      </w:r>
    </w:p>
    <w:p w14:paraId="436A0BD7" w14:textId="77777777" w:rsidR="00851B5F" w:rsidRPr="00170963" w:rsidRDefault="00851B5F" w:rsidP="00851B5F">
      <w:pPr>
        <w:pStyle w:val="Domylnie"/>
        <w:numPr>
          <w:ilvl w:val="1"/>
          <w:numId w:val="11"/>
        </w:numPr>
        <w:spacing w:line="276" w:lineRule="auto"/>
        <w:jc w:val="both"/>
        <w:rPr>
          <w:rFonts w:ascii="Verdana" w:hAnsi="Verdana" w:cs="Calibri"/>
          <w:sz w:val="20"/>
          <w:szCs w:val="20"/>
        </w:rPr>
      </w:pPr>
      <w:r w:rsidRPr="00170963">
        <w:rPr>
          <w:rFonts w:ascii="Verdana" w:hAnsi="Verdana" w:cs="Calibri"/>
          <w:sz w:val="20"/>
          <w:szCs w:val="20"/>
        </w:rPr>
        <w:t xml:space="preserve">wystąpienia siły wyższej uniemożliwiającej wykonanie przedmiotu zamówienia (np. klęski żywiołowe, warunki atmosferyczne odbiegające od typowych i uniemożliwiające </w:t>
      </w:r>
      <w:r w:rsidR="00BC52F2" w:rsidRPr="00170963">
        <w:rPr>
          <w:rFonts w:ascii="Verdana" w:hAnsi="Verdana" w:cs="Calibri"/>
          <w:sz w:val="20"/>
          <w:szCs w:val="20"/>
        </w:rPr>
        <w:t>realizację umowy</w:t>
      </w:r>
      <w:r w:rsidRPr="00170963">
        <w:rPr>
          <w:rFonts w:ascii="Verdana" w:hAnsi="Verdana" w:cs="Calibri"/>
          <w:sz w:val="20"/>
          <w:szCs w:val="20"/>
        </w:rPr>
        <w:t>, strajk generalny lub lokalny),  lub wykonania przedmiotu zamówienia w terminie - wówczas ulegnie zmianie termin realizacji przedmiotu umowy odpowiednio o termin (ilość dni / miesięcy) występowania siły wyższej – co zostanie stwierdzone protokołem konieczności sporządzonym przez Strony umowy.</w:t>
      </w:r>
    </w:p>
    <w:p w14:paraId="565500E9" w14:textId="77777777" w:rsidR="003A51DC" w:rsidRPr="00170963" w:rsidRDefault="003A51DC" w:rsidP="003A51DC">
      <w:pPr>
        <w:pStyle w:val="Domylnie"/>
        <w:numPr>
          <w:ilvl w:val="1"/>
          <w:numId w:val="11"/>
        </w:numPr>
        <w:spacing w:line="276" w:lineRule="auto"/>
        <w:jc w:val="both"/>
        <w:rPr>
          <w:rFonts w:ascii="Verdana" w:hAnsi="Verdana" w:cs="Calibri"/>
          <w:sz w:val="20"/>
          <w:szCs w:val="20"/>
        </w:rPr>
      </w:pPr>
      <w:r w:rsidRPr="00170963">
        <w:rPr>
          <w:rFonts w:ascii="Verdana" w:hAnsi="Verdana" w:cs="Calibri"/>
          <w:sz w:val="20"/>
          <w:szCs w:val="20"/>
        </w:rPr>
        <w:t>zmiany terminu realizacji Umowy, w tym Etapów  podyktowanych koniecznością wprowadzenia zmian będących następstwem postanowień innych umów mających bezpośredni związek z nin. Umową, zmian w harmonogramie rzeczowo – finansowym Projektu lub zmian w umowie o dofinansowanie,</w:t>
      </w:r>
    </w:p>
    <w:p w14:paraId="1610C144" w14:textId="77777777" w:rsidR="003A51DC" w:rsidRPr="00170963" w:rsidRDefault="003A51DC" w:rsidP="003A51DC">
      <w:pPr>
        <w:pStyle w:val="Domylnie"/>
        <w:numPr>
          <w:ilvl w:val="1"/>
          <w:numId w:val="11"/>
        </w:numPr>
        <w:spacing w:line="276" w:lineRule="auto"/>
        <w:jc w:val="both"/>
        <w:rPr>
          <w:rFonts w:ascii="Verdana" w:hAnsi="Verdana" w:cs="Calibri"/>
          <w:sz w:val="20"/>
          <w:szCs w:val="20"/>
        </w:rPr>
      </w:pPr>
      <w:r w:rsidRPr="00170963">
        <w:rPr>
          <w:rFonts w:ascii="Verdana" w:hAnsi="Verdana" w:cs="Calibri"/>
          <w:sz w:val="20"/>
          <w:szCs w:val="20"/>
        </w:rPr>
        <w:lastRenderedPageBreak/>
        <w:t>zmiany  sposobu wykonania Przedmiotu Umowy z uwagi na zmiany w harmonogramie rzeczowo – finansowym Projektu lub zmiany w umowie o dofinansowanie,</w:t>
      </w:r>
    </w:p>
    <w:p w14:paraId="469E5FD6" w14:textId="77777777" w:rsidR="00170963" w:rsidRPr="00170963" w:rsidRDefault="003A51DC" w:rsidP="003A51DC">
      <w:pPr>
        <w:pStyle w:val="Domylnie"/>
        <w:numPr>
          <w:ilvl w:val="1"/>
          <w:numId w:val="11"/>
        </w:numPr>
        <w:spacing w:line="276" w:lineRule="auto"/>
        <w:jc w:val="both"/>
        <w:rPr>
          <w:rFonts w:ascii="Verdana" w:hAnsi="Verdana" w:cs="Calibri"/>
          <w:sz w:val="20"/>
          <w:szCs w:val="20"/>
        </w:rPr>
      </w:pPr>
      <w:r w:rsidRPr="00170963">
        <w:rPr>
          <w:rFonts w:ascii="Verdana" w:hAnsi="Verdana" w:cs="Calibri"/>
          <w:sz w:val="20"/>
          <w:szCs w:val="20"/>
        </w:rPr>
        <w:t>zmiany zasad odbiorów lub zasad podziału płatności</w:t>
      </w:r>
      <w:r w:rsidR="00170963" w:rsidRPr="00170963">
        <w:rPr>
          <w:rFonts w:ascii="Verdana" w:hAnsi="Verdana" w:cs="Calibri"/>
          <w:sz w:val="20"/>
          <w:szCs w:val="20"/>
        </w:rPr>
        <w:t>,</w:t>
      </w:r>
    </w:p>
    <w:p w14:paraId="1BD30048" w14:textId="20A63FF9" w:rsidR="003A51DC" w:rsidRPr="00170963" w:rsidRDefault="00170963" w:rsidP="003A51DC">
      <w:pPr>
        <w:pStyle w:val="Domylnie"/>
        <w:numPr>
          <w:ilvl w:val="1"/>
          <w:numId w:val="11"/>
        </w:numPr>
        <w:spacing w:line="276" w:lineRule="auto"/>
        <w:jc w:val="both"/>
        <w:rPr>
          <w:rFonts w:ascii="Verdana" w:hAnsi="Verdana" w:cs="Calibri"/>
          <w:sz w:val="20"/>
          <w:szCs w:val="20"/>
        </w:rPr>
      </w:pPr>
      <w:r w:rsidRPr="00170963">
        <w:rPr>
          <w:rFonts w:ascii="Verdana" w:hAnsi="Verdana" w:cs="Calibri"/>
          <w:sz w:val="20"/>
          <w:szCs w:val="20"/>
        </w:rPr>
        <w:t xml:space="preserve">zmiany zakresu zamówienia tj. rezygnacji przez Zamawiającego z budowy funkcjonalności przy jednoczesnym obniżeniu wynagrodzenia Wykonawcy. Wysokość obniżenia wynagrodzenia Wykonawcy obliczona zostanie proporcjonalnie do wartości elementu z którego Zamawiający zrezygnował. </w:t>
      </w:r>
    </w:p>
    <w:p w14:paraId="08BE94F0" w14:textId="77777777" w:rsidR="00851B5F" w:rsidRPr="00170963" w:rsidRDefault="00851B5F" w:rsidP="00851B5F">
      <w:pPr>
        <w:pStyle w:val="Domylnie"/>
        <w:spacing w:line="276" w:lineRule="auto"/>
        <w:jc w:val="both"/>
        <w:rPr>
          <w:rFonts w:ascii="Verdana" w:hAnsi="Verdana" w:cs="Calibri"/>
          <w:sz w:val="20"/>
          <w:szCs w:val="20"/>
        </w:rPr>
      </w:pPr>
    </w:p>
    <w:p w14:paraId="1264794E" w14:textId="77777777" w:rsidR="00851B5F" w:rsidRPr="00170963" w:rsidRDefault="00851B5F" w:rsidP="00851B5F">
      <w:pPr>
        <w:pStyle w:val="Domylnie"/>
        <w:numPr>
          <w:ilvl w:val="0"/>
          <w:numId w:val="11"/>
        </w:numPr>
        <w:spacing w:line="276" w:lineRule="auto"/>
        <w:jc w:val="both"/>
        <w:rPr>
          <w:rFonts w:ascii="Verdana" w:hAnsi="Verdana" w:cs="Calibri"/>
          <w:sz w:val="20"/>
          <w:szCs w:val="20"/>
        </w:rPr>
      </w:pPr>
      <w:r w:rsidRPr="00170963">
        <w:rPr>
          <w:rFonts w:ascii="Verdana" w:hAnsi="Verdana" w:cs="Calibri"/>
          <w:sz w:val="20"/>
          <w:szCs w:val="20"/>
        </w:rPr>
        <w:t>Prawem właściwym dla umowy jest prawo polskie.</w:t>
      </w:r>
    </w:p>
    <w:p w14:paraId="338E6F11" w14:textId="77777777" w:rsidR="00851B5F" w:rsidRPr="00170963" w:rsidRDefault="00851B5F" w:rsidP="00851B5F">
      <w:pPr>
        <w:pStyle w:val="Domylnie"/>
        <w:numPr>
          <w:ilvl w:val="0"/>
          <w:numId w:val="11"/>
        </w:numPr>
        <w:spacing w:line="276" w:lineRule="auto"/>
        <w:jc w:val="both"/>
        <w:rPr>
          <w:rFonts w:ascii="Verdana" w:hAnsi="Verdana" w:cs="Calibri"/>
          <w:sz w:val="20"/>
          <w:szCs w:val="20"/>
        </w:rPr>
      </w:pPr>
      <w:r w:rsidRPr="00170963">
        <w:rPr>
          <w:rFonts w:ascii="Verdana" w:hAnsi="Verdana" w:cs="Calibri"/>
          <w:sz w:val="20"/>
          <w:szCs w:val="20"/>
        </w:rPr>
        <w:t xml:space="preserve">Językiem Umowy jest język polski. Wykonawca zapewni w ramach wynagrodzenia, o którym mowa w § </w:t>
      </w:r>
      <w:r w:rsidR="00175527" w:rsidRPr="00170963">
        <w:rPr>
          <w:rFonts w:ascii="Verdana" w:hAnsi="Verdana" w:cs="Calibri"/>
          <w:sz w:val="20"/>
          <w:szCs w:val="20"/>
        </w:rPr>
        <w:t>7</w:t>
      </w:r>
      <w:r w:rsidRPr="00170963">
        <w:rPr>
          <w:rFonts w:ascii="Verdana" w:hAnsi="Verdana" w:cs="Calibri"/>
          <w:sz w:val="20"/>
          <w:szCs w:val="20"/>
        </w:rPr>
        <w:t xml:space="preserve"> tłumaczenie wszelkich dokumentów i pism sporządzonych dla celów Umowy w językach obcych na język Umowy przez tłumacza przysięgłego. Jeżeli będą tego wymagać okoliczności w stosunkach pomiędzy Stronami, Wykonawca każdorazowo zapewni obecność tłumacza.</w:t>
      </w:r>
    </w:p>
    <w:p w14:paraId="7A47AED2" w14:textId="77777777" w:rsidR="00477C87" w:rsidRPr="00170963" w:rsidRDefault="00477C87" w:rsidP="00851B5F">
      <w:pPr>
        <w:pStyle w:val="Domylnie"/>
        <w:ind w:left="720"/>
        <w:jc w:val="both"/>
        <w:rPr>
          <w:rFonts w:ascii="Verdana" w:hAnsi="Verdana" w:cs="Calibri"/>
          <w:sz w:val="20"/>
          <w:szCs w:val="20"/>
        </w:rPr>
      </w:pPr>
    </w:p>
    <w:p w14:paraId="2B0AB1B7" w14:textId="77777777" w:rsidR="00477C87" w:rsidRPr="00170963" w:rsidRDefault="00477C87" w:rsidP="00477C87">
      <w:pPr>
        <w:pStyle w:val="Domylnie"/>
        <w:ind w:left="720"/>
        <w:jc w:val="both"/>
        <w:rPr>
          <w:rFonts w:ascii="Verdana" w:hAnsi="Verdana" w:cs="Calibri"/>
          <w:sz w:val="20"/>
          <w:szCs w:val="20"/>
        </w:rPr>
      </w:pPr>
    </w:p>
    <w:p w14:paraId="54508409" w14:textId="77777777" w:rsidR="00477C87" w:rsidRPr="00170963" w:rsidRDefault="00477C87" w:rsidP="00477C87">
      <w:pPr>
        <w:pStyle w:val="Domylnie"/>
        <w:jc w:val="center"/>
        <w:rPr>
          <w:rFonts w:ascii="Verdana" w:hAnsi="Verdana" w:cs="Calibri"/>
          <w:b/>
          <w:bCs/>
          <w:sz w:val="20"/>
          <w:szCs w:val="20"/>
        </w:rPr>
      </w:pPr>
      <w:r w:rsidRPr="00170963">
        <w:rPr>
          <w:rFonts w:ascii="Verdana" w:hAnsi="Verdana" w:cs="Calibri"/>
          <w:b/>
          <w:bCs/>
          <w:sz w:val="20"/>
          <w:szCs w:val="20"/>
        </w:rPr>
        <w:t>§ 1</w:t>
      </w:r>
      <w:r w:rsidR="00CA0B5E" w:rsidRPr="00170963">
        <w:rPr>
          <w:rFonts w:ascii="Verdana" w:hAnsi="Verdana" w:cs="Calibri"/>
          <w:b/>
          <w:bCs/>
          <w:sz w:val="20"/>
          <w:szCs w:val="20"/>
        </w:rPr>
        <w:t>7</w:t>
      </w:r>
    </w:p>
    <w:p w14:paraId="2FE61CD8" w14:textId="77777777" w:rsidR="00477C87" w:rsidRPr="00170963" w:rsidRDefault="00BB32B4" w:rsidP="00477C87">
      <w:pPr>
        <w:pStyle w:val="Domylnie"/>
        <w:jc w:val="center"/>
        <w:rPr>
          <w:rFonts w:ascii="Verdana" w:hAnsi="Verdana" w:cs="Calibri"/>
          <w:b/>
          <w:sz w:val="20"/>
          <w:szCs w:val="20"/>
        </w:rPr>
      </w:pPr>
      <w:r w:rsidRPr="00170963">
        <w:rPr>
          <w:rFonts w:ascii="Verdana" w:hAnsi="Verdana" w:cs="Calibri"/>
          <w:b/>
          <w:sz w:val="20"/>
          <w:szCs w:val="20"/>
        </w:rPr>
        <w:t>Postanowienia końcowe</w:t>
      </w:r>
    </w:p>
    <w:p w14:paraId="29ED6090" w14:textId="77777777" w:rsidR="00477C87" w:rsidRPr="00170963" w:rsidRDefault="00477C87" w:rsidP="00477C87">
      <w:pPr>
        <w:pStyle w:val="Domylnie"/>
        <w:numPr>
          <w:ilvl w:val="0"/>
          <w:numId w:val="20"/>
        </w:numPr>
        <w:jc w:val="both"/>
        <w:rPr>
          <w:rFonts w:ascii="Verdana" w:hAnsi="Verdana" w:cs="Calibri"/>
          <w:sz w:val="20"/>
          <w:szCs w:val="20"/>
        </w:rPr>
      </w:pPr>
      <w:r w:rsidRPr="00170963">
        <w:rPr>
          <w:rFonts w:ascii="Verdana" w:hAnsi="Verdana" w:cs="Calibri"/>
          <w:sz w:val="20"/>
          <w:szCs w:val="20"/>
        </w:rPr>
        <w:t>W sprawach nie uregulowanych niniejszą Umową mają zastosowanie odpowiednie przepisy  kodeksu cywilnego, przepisy ustawy Prawo zamówień publicznych z dnia 29 stycznia  2004r. (</w:t>
      </w:r>
      <w:proofErr w:type="spellStart"/>
      <w:r w:rsidRPr="00170963">
        <w:rPr>
          <w:rFonts w:ascii="Verdana" w:hAnsi="Verdana" w:cs="Calibri"/>
          <w:sz w:val="20"/>
          <w:szCs w:val="20"/>
        </w:rPr>
        <w:t>t.j</w:t>
      </w:r>
      <w:proofErr w:type="spellEnd"/>
      <w:r w:rsidRPr="00170963">
        <w:rPr>
          <w:rFonts w:ascii="Verdana" w:hAnsi="Verdana" w:cs="Calibri"/>
          <w:sz w:val="20"/>
          <w:szCs w:val="20"/>
        </w:rPr>
        <w:t xml:space="preserve">. Dz. U. z 2017 r, poz. 1579 z </w:t>
      </w:r>
      <w:proofErr w:type="spellStart"/>
      <w:r w:rsidRPr="00170963">
        <w:rPr>
          <w:rFonts w:ascii="Verdana" w:hAnsi="Verdana" w:cs="Calibri"/>
          <w:sz w:val="20"/>
          <w:szCs w:val="20"/>
        </w:rPr>
        <w:t>późn</w:t>
      </w:r>
      <w:proofErr w:type="spellEnd"/>
      <w:r w:rsidRPr="00170963">
        <w:rPr>
          <w:rFonts w:ascii="Verdana" w:hAnsi="Verdana" w:cs="Calibri"/>
          <w:sz w:val="20"/>
          <w:szCs w:val="20"/>
        </w:rPr>
        <w:t>. zm.) wraz pr</w:t>
      </w:r>
      <w:r w:rsidR="00503AEC" w:rsidRPr="00170963">
        <w:rPr>
          <w:rFonts w:ascii="Verdana" w:hAnsi="Verdana" w:cs="Calibri"/>
          <w:sz w:val="20"/>
          <w:szCs w:val="20"/>
        </w:rPr>
        <w:t>zepisami wykonawczymi.</w:t>
      </w:r>
    </w:p>
    <w:p w14:paraId="129E42D7" w14:textId="77777777" w:rsidR="00477C87" w:rsidRPr="00170963" w:rsidRDefault="00477C87" w:rsidP="00477C87">
      <w:pPr>
        <w:pStyle w:val="Domylnie"/>
        <w:numPr>
          <w:ilvl w:val="0"/>
          <w:numId w:val="20"/>
        </w:numPr>
        <w:rPr>
          <w:rFonts w:ascii="Verdana" w:hAnsi="Verdana" w:cs="Calibri"/>
          <w:sz w:val="20"/>
          <w:szCs w:val="20"/>
        </w:rPr>
      </w:pPr>
      <w:r w:rsidRPr="00170963">
        <w:rPr>
          <w:rFonts w:ascii="Verdana" w:hAnsi="Verdana" w:cs="Calibri"/>
          <w:sz w:val="20"/>
          <w:szCs w:val="20"/>
        </w:rPr>
        <w:t>Umowa wchodzi w życie z dniem podpisania przez Strony.</w:t>
      </w:r>
    </w:p>
    <w:p w14:paraId="5C76F35E" w14:textId="77777777" w:rsidR="00477C87" w:rsidRPr="00170963" w:rsidRDefault="00477C87" w:rsidP="00477C87">
      <w:pPr>
        <w:pStyle w:val="Domylnie"/>
        <w:numPr>
          <w:ilvl w:val="0"/>
          <w:numId w:val="20"/>
        </w:numPr>
        <w:jc w:val="both"/>
        <w:rPr>
          <w:rFonts w:ascii="Verdana" w:hAnsi="Verdana" w:cs="Calibri"/>
          <w:sz w:val="20"/>
          <w:szCs w:val="20"/>
        </w:rPr>
      </w:pPr>
      <w:r w:rsidRPr="00170963">
        <w:rPr>
          <w:rFonts w:ascii="Verdana" w:hAnsi="Verdana" w:cs="Calibri"/>
          <w:sz w:val="20"/>
          <w:szCs w:val="20"/>
        </w:rPr>
        <w:t>Umowę sporządzono w trzech jednobrzmiących egzemplarzach, dwa dla Zamawiającego, jeden dla Wykonawcy.</w:t>
      </w:r>
    </w:p>
    <w:p w14:paraId="5A633F01" w14:textId="77777777" w:rsidR="00477C87" w:rsidRPr="00170963" w:rsidRDefault="00477C87" w:rsidP="00477C87">
      <w:pPr>
        <w:pStyle w:val="Domylnie"/>
        <w:rPr>
          <w:rFonts w:ascii="Verdana" w:hAnsi="Verdana" w:cs="Calibri"/>
          <w:sz w:val="20"/>
          <w:szCs w:val="20"/>
        </w:rPr>
      </w:pPr>
    </w:p>
    <w:p w14:paraId="2C74EBBF" w14:textId="77777777" w:rsidR="00477C87" w:rsidRPr="00170963" w:rsidRDefault="00477C87" w:rsidP="00477C87">
      <w:pPr>
        <w:pStyle w:val="Domylnie"/>
        <w:rPr>
          <w:rFonts w:ascii="Verdana" w:hAnsi="Verdana" w:cs="Calibri"/>
          <w:sz w:val="20"/>
          <w:szCs w:val="20"/>
        </w:rPr>
      </w:pPr>
      <w:r w:rsidRPr="00170963">
        <w:rPr>
          <w:rFonts w:ascii="Verdana" w:hAnsi="Verdana" w:cs="Calibri"/>
          <w:sz w:val="20"/>
          <w:szCs w:val="20"/>
        </w:rPr>
        <w:t>Zamawiający</w:t>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t>Wykonawca:</w:t>
      </w:r>
    </w:p>
    <w:p w14:paraId="1C84C4D2" w14:textId="77777777" w:rsidR="00477C87" w:rsidRPr="00170963" w:rsidRDefault="00477C87" w:rsidP="00477C87">
      <w:pPr>
        <w:pStyle w:val="Domylnie"/>
        <w:rPr>
          <w:rFonts w:ascii="Verdana" w:hAnsi="Verdana" w:cs="Calibri"/>
          <w:sz w:val="20"/>
          <w:szCs w:val="20"/>
        </w:rPr>
      </w:pPr>
      <w:r w:rsidRPr="00170963">
        <w:rPr>
          <w:rFonts w:ascii="Verdana" w:hAnsi="Verdana" w:cs="Calibri"/>
          <w:sz w:val="20"/>
          <w:szCs w:val="20"/>
        </w:rPr>
        <w:t>……………………..</w:t>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r>
      <w:r w:rsidRPr="00170963">
        <w:rPr>
          <w:rFonts w:ascii="Verdana" w:hAnsi="Verdana" w:cs="Calibri"/>
          <w:sz w:val="20"/>
          <w:szCs w:val="20"/>
        </w:rPr>
        <w:tab/>
        <w:t>………………………………</w:t>
      </w:r>
    </w:p>
    <w:p w14:paraId="2C7F7C3D" w14:textId="77777777" w:rsidR="00477C87" w:rsidRPr="00170963" w:rsidRDefault="00477C87" w:rsidP="00477C87">
      <w:pPr>
        <w:pStyle w:val="Domylnie"/>
        <w:rPr>
          <w:rFonts w:ascii="Verdana" w:hAnsi="Verdana" w:cs="Calibri"/>
          <w:sz w:val="20"/>
          <w:szCs w:val="20"/>
        </w:rPr>
      </w:pPr>
    </w:p>
    <w:p w14:paraId="31CE02BB" w14:textId="77777777" w:rsidR="00477C87" w:rsidRPr="00170963" w:rsidRDefault="00477C87" w:rsidP="00477C87">
      <w:pPr>
        <w:pStyle w:val="Domylnie"/>
        <w:rPr>
          <w:rFonts w:ascii="Verdana" w:hAnsi="Verdana" w:cs="Calibri"/>
          <w:sz w:val="20"/>
          <w:szCs w:val="20"/>
        </w:rPr>
      </w:pPr>
    </w:p>
    <w:p w14:paraId="474BA037" w14:textId="77777777" w:rsidR="00477C87" w:rsidRPr="00170963" w:rsidRDefault="00477C87" w:rsidP="00477C87">
      <w:pPr>
        <w:pStyle w:val="Domylnie"/>
        <w:rPr>
          <w:rFonts w:ascii="Verdana" w:hAnsi="Verdana" w:cs="Calibri"/>
          <w:sz w:val="20"/>
          <w:szCs w:val="20"/>
        </w:rPr>
      </w:pPr>
    </w:p>
    <w:p w14:paraId="3B4E477B" w14:textId="77777777" w:rsidR="00477C87" w:rsidRPr="00170963" w:rsidRDefault="00477C87" w:rsidP="00477C87">
      <w:pPr>
        <w:pStyle w:val="Domylnie"/>
        <w:rPr>
          <w:rFonts w:ascii="Verdana" w:hAnsi="Verdana" w:cs="Calibri"/>
          <w:sz w:val="20"/>
          <w:szCs w:val="20"/>
        </w:rPr>
      </w:pPr>
    </w:p>
    <w:p w14:paraId="451909EF" w14:textId="77777777" w:rsidR="00477C87" w:rsidRPr="00170963" w:rsidRDefault="00477C87" w:rsidP="00477C87">
      <w:pPr>
        <w:pStyle w:val="Domylnie"/>
        <w:rPr>
          <w:rFonts w:ascii="Verdana" w:hAnsi="Verdana" w:cs="Calibri"/>
          <w:sz w:val="20"/>
          <w:szCs w:val="20"/>
        </w:rPr>
      </w:pPr>
    </w:p>
    <w:p w14:paraId="6C9EDDE7" w14:textId="77777777" w:rsidR="00477C87" w:rsidRPr="00170963" w:rsidRDefault="00477C87" w:rsidP="00477C87">
      <w:pPr>
        <w:pStyle w:val="Domylnie"/>
        <w:rPr>
          <w:rFonts w:ascii="Verdana" w:hAnsi="Verdana" w:cs="Calibri"/>
          <w:sz w:val="20"/>
          <w:szCs w:val="20"/>
        </w:rPr>
      </w:pPr>
    </w:p>
    <w:p w14:paraId="25B3DD15" w14:textId="77777777" w:rsidR="00477C87" w:rsidRPr="00170963" w:rsidRDefault="00477C87" w:rsidP="00477C87">
      <w:pPr>
        <w:pStyle w:val="Domylnie"/>
        <w:rPr>
          <w:rFonts w:ascii="Verdana" w:hAnsi="Verdana" w:cs="Calibri"/>
          <w:sz w:val="20"/>
          <w:szCs w:val="20"/>
        </w:rPr>
      </w:pPr>
    </w:p>
    <w:p w14:paraId="00353358" w14:textId="77777777" w:rsidR="00477C87" w:rsidRPr="00170963" w:rsidRDefault="00477C87" w:rsidP="00477C87">
      <w:pPr>
        <w:pStyle w:val="Domylnie"/>
        <w:rPr>
          <w:rFonts w:ascii="Verdana" w:hAnsi="Verdana" w:cs="Calibri"/>
          <w:sz w:val="20"/>
          <w:szCs w:val="20"/>
        </w:rPr>
      </w:pPr>
      <w:r w:rsidRPr="00170963">
        <w:rPr>
          <w:rFonts w:ascii="Verdana" w:hAnsi="Verdana" w:cs="Calibri"/>
          <w:sz w:val="20"/>
          <w:szCs w:val="20"/>
        </w:rPr>
        <w:t>Załączniki:</w:t>
      </w:r>
    </w:p>
    <w:p w14:paraId="13FF59BD" w14:textId="77777777" w:rsidR="002A4236" w:rsidRPr="002A4236" w:rsidRDefault="00477C87" w:rsidP="007629C0">
      <w:pPr>
        <w:tabs>
          <w:tab w:val="left" w:pos="1350"/>
        </w:tabs>
      </w:pPr>
      <w:r w:rsidRPr="00170963">
        <w:t>………………………..</w:t>
      </w:r>
      <w:bookmarkStart w:id="0" w:name="_GoBack"/>
      <w:bookmarkEnd w:id="0"/>
    </w:p>
    <w:sectPr w:rsidR="002A4236" w:rsidRPr="002A4236"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953E" w14:textId="77777777" w:rsidR="00D54604" w:rsidRDefault="00D54604" w:rsidP="002A4236">
      <w:pPr>
        <w:spacing w:after="0" w:line="240" w:lineRule="auto"/>
      </w:pPr>
      <w:r>
        <w:separator/>
      </w:r>
    </w:p>
  </w:endnote>
  <w:endnote w:type="continuationSeparator" w:id="0">
    <w:p w14:paraId="1A47310B" w14:textId="77777777" w:rsidR="00D54604" w:rsidRDefault="00D54604"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05D195C8" w14:textId="77777777" w:rsidR="002A4236" w:rsidRPr="002A4236" w:rsidRDefault="002A4236">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E837DD">
              <w:rPr>
                <w:rFonts w:ascii="Verdana" w:hAnsi="Verdana"/>
                <w:bCs/>
                <w:noProof/>
              </w:rPr>
              <w:t>2</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E837DD">
              <w:rPr>
                <w:rFonts w:ascii="Verdana" w:hAnsi="Verdana"/>
                <w:bCs/>
                <w:noProof/>
              </w:rPr>
              <w:t>11</w:t>
            </w:r>
            <w:r w:rsidRPr="002A4236">
              <w:rPr>
                <w:rFonts w:ascii="Verdana" w:hAnsi="Verdana"/>
                <w:bCs/>
                <w:sz w:val="24"/>
                <w:szCs w:val="24"/>
              </w:rPr>
              <w:fldChar w:fldCharType="end"/>
            </w:r>
          </w:p>
        </w:sdtContent>
      </w:sdt>
    </w:sdtContent>
  </w:sdt>
  <w:p w14:paraId="546BDC1E" w14:textId="77777777" w:rsidR="002A4236" w:rsidRDefault="002A42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B740" w14:textId="77777777" w:rsidR="00C762AA" w:rsidRPr="002A4236" w:rsidRDefault="00C762AA" w:rsidP="00C762AA">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sidRPr="002A4236">
      <w:rPr>
        <w:rFonts w:ascii="Verdana" w:hAnsi="Verdana"/>
        <w:color w:val="808080" w:themeColor="background1" w:themeShade="80"/>
        <w:sz w:val="12"/>
        <w:szCs w:val="12"/>
      </w:rPr>
      <w:t>magazynowo-konserwatorskiego</w:t>
    </w:r>
    <w:proofErr w:type="spellEnd"/>
    <w:r w:rsidRPr="002A4236">
      <w:rPr>
        <w:rFonts w:ascii="Verdana" w:hAnsi="Verdana"/>
        <w:color w:val="808080" w:themeColor="background1" w:themeShade="80"/>
        <w:sz w:val="12"/>
        <w:szCs w:val="12"/>
      </w:rPr>
      <w:t xml:space="preserve"> i digitalizacyjnego oraz badawczego”</w:t>
    </w:r>
  </w:p>
  <w:p w14:paraId="4ECE1AD8" w14:textId="77777777" w:rsidR="00C762AA" w:rsidRPr="002A4236" w:rsidRDefault="00C762AA" w:rsidP="00C762AA">
    <w:pPr>
      <w:pStyle w:val="Stopka"/>
      <w:jc w:val="center"/>
      <w:rPr>
        <w:rFonts w:ascii="Verdana" w:hAnsi="Verdana"/>
        <w:color w:val="808080" w:themeColor="background1" w:themeShade="80"/>
        <w:sz w:val="12"/>
        <w:szCs w:val="12"/>
      </w:rPr>
    </w:pPr>
  </w:p>
  <w:p w14:paraId="53E8AF67" w14:textId="77777777" w:rsidR="00C762AA" w:rsidRDefault="00C762AA" w:rsidP="00C762AA">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 xml:space="preserve">Muzeum Fotografii w Krakowie, ul. </w:t>
    </w:r>
    <w:proofErr w:type="spellStart"/>
    <w:r w:rsidRPr="002A4236">
      <w:rPr>
        <w:rFonts w:ascii="Verdana" w:hAnsi="Verdana"/>
        <w:color w:val="808080" w:themeColor="background1" w:themeShade="80"/>
        <w:sz w:val="12"/>
        <w:szCs w:val="12"/>
      </w:rPr>
      <w:t>Józefitów</w:t>
    </w:r>
    <w:proofErr w:type="spellEnd"/>
    <w:r w:rsidRPr="002A4236">
      <w:rPr>
        <w:rFonts w:ascii="Verdana" w:hAnsi="Verdana"/>
        <w:color w:val="808080" w:themeColor="background1" w:themeShade="80"/>
        <w:sz w:val="12"/>
        <w:szCs w:val="12"/>
      </w:rPr>
      <w:t xml:space="preserve"> 16, 30-045 Kraków</w:t>
    </w:r>
  </w:p>
  <w:p w14:paraId="209DE194" w14:textId="77777777" w:rsidR="00C762AA" w:rsidRPr="002A4236" w:rsidRDefault="00C762AA" w:rsidP="00C762AA">
    <w:pPr>
      <w:pStyle w:val="Stopka"/>
      <w:jc w:val="center"/>
      <w:rPr>
        <w:rFonts w:ascii="Verdana" w:hAnsi="Verdana"/>
        <w:color w:val="808080" w:themeColor="background1" w:themeShade="80"/>
        <w:sz w:val="12"/>
        <w:szCs w:val="12"/>
      </w:rPr>
    </w:pPr>
    <w:r>
      <w:rPr>
        <w:rFonts w:ascii="Verdana" w:hAnsi="Verdana"/>
        <w:color w:val="808080" w:themeColor="background1" w:themeShade="80"/>
        <w:sz w:val="12"/>
        <w:szCs w:val="12"/>
      </w:rPr>
      <w:t>Adres do korespondencji: pl. Jana Nowaka Jeziorańskiego 3, 31-154 Kraków</w:t>
    </w:r>
  </w:p>
  <w:p w14:paraId="63E3B877" w14:textId="77777777" w:rsidR="00C762AA" w:rsidRPr="00FA32F2" w:rsidRDefault="00C762AA" w:rsidP="00C762AA">
    <w:pPr>
      <w:pStyle w:val="Stopka"/>
      <w:jc w:val="center"/>
      <w:rPr>
        <w:rFonts w:ascii="Verdana" w:hAnsi="Verdana"/>
        <w:color w:val="808080" w:themeColor="background1" w:themeShade="80"/>
        <w:sz w:val="12"/>
        <w:szCs w:val="12"/>
      </w:rPr>
    </w:pPr>
    <w:r w:rsidRPr="00FA32F2">
      <w:rPr>
        <w:rFonts w:ascii="Verdana" w:hAnsi="Verdana"/>
        <w:color w:val="808080" w:themeColor="background1" w:themeShade="80"/>
        <w:sz w:val="12"/>
        <w:szCs w:val="12"/>
      </w:rPr>
      <w:t xml:space="preserve">e-mail: </w:t>
    </w:r>
    <w:hyperlink r:id="rId1" w:history="1">
      <w:r w:rsidRPr="00FA32F2">
        <w:rPr>
          <w:rStyle w:val="Hipercze"/>
          <w:rFonts w:ascii="Verdana" w:hAnsi="Verdana"/>
          <w:color w:val="808080" w:themeColor="background1" w:themeShade="80"/>
          <w:sz w:val="12"/>
          <w:szCs w:val="12"/>
        </w:rPr>
        <w:t>sekretariat@mhf.krakow.pl</w:t>
      </w:r>
    </w:hyperlink>
    <w:r w:rsidRPr="00FA32F2">
      <w:rPr>
        <w:rFonts w:ascii="Verdana" w:hAnsi="Verdana"/>
        <w:color w:val="808080" w:themeColor="background1" w:themeShade="80"/>
        <w:sz w:val="12"/>
        <w:szCs w:val="12"/>
      </w:rPr>
      <w:t>, tel. 12 634 59 32 w. 21, fax: +48 12 631 04 55 w. 27</w:t>
    </w:r>
  </w:p>
  <w:p w14:paraId="322894EF" w14:textId="77777777" w:rsidR="00C762AA" w:rsidRPr="002A4236" w:rsidRDefault="00C762AA" w:rsidP="00C762AA">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www,mhf.krakow.pl</w:t>
    </w:r>
  </w:p>
  <w:p w14:paraId="59E65749" w14:textId="77777777" w:rsidR="002A4236" w:rsidRPr="00C762AA" w:rsidRDefault="002A4236" w:rsidP="00C76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F757" w14:textId="77777777" w:rsidR="00D54604" w:rsidRDefault="00D54604" w:rsidP="002A4236">
      <w:pPr>
        <w:spacing w:after="0" w:line="240" w:lineRule="auto"/>
      </w:pPr>
      <w:r>
        <w:separator/>
      </w:r>
    </w:p>
  </w:footnote>
  <w:footnote w:type="continuationSeparator" w:id="0">
    <w:p w14:paraId="73846C2E" w14:textId="77777777" w:rsidR="00D54604" w:rsidRDefault="00D54604"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70B4" w14:textId="77777777" w:rsidR="002A4236" w:rsidRDefault="007C06EB" w:rsidP="00B54E60">
    <w:pPr>
      <w:pStyle w:val="Nagwek"/>
      <w:tabs>
        <w:tab w:val="clear" w:pos="9072"/>
      </w:tabs>
    </w:pPr>
    <w:r>
      <w:rPr>
        <w:noProof/>
        <w:lang w:eastAsia="pl-PL"/>
      </w:rPr>
      <w:drawing>
        <wp:anchor distT="0" distB="0" distL="114300" distR="114300" simplePos="0" relativeHeight="251658240" behindDoc="1" locked="0" layoutInCell="1" allowOverlap="1" wp14:anchorId="473E75BB" wp14:editId="4237723B">
          <wp:simplePos x="0" y="0"/>
          <wp:positionH relativeFrom="margin">
            <wp:align>center</wp:align>
          </wp:positionH>
          <wp:positionV relativeFrom="paragraph">
            <wp:posOffset>-436880</wp:posOffset>
          </wp:positionV>
          <wp:extent cx="7189200" cy="88438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3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9200" cy="884386"/>
                  </a:xfrm>
                  <a:prstGeom prst="rect">
                    <a:avLst/>
                  </a:prstGeom>
                </pic:spPr>
              </pic:pic>
            </a:graphicData>
          </a:graphic>
          <wp14:sizeRelH relativeFrom="margin">
            <wp14:pctWidth>0</wp14:pctWidth>
          </wp14:sizeRelH>
          <wp14:sizeRelV relativeFrom="margin">
            <wp14:pctHeight>0</wp14:pctHeight>
          </wp14:sizeRelV>
        </wp:anchor>
      </w:drawing>
    </w:r>
    <w:r w:rsidR="00B54E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F67EFACA"/>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3"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12"/>
    <w:multiLevelType w:val="multilevel"/>
    <w:tmpl w:val="00000012"/>
    <w:name w:val="WW8Num20"/>
    <w:lvl w:ilvl="0">
      <w:start w:val="1"/>
      <w:numFmt w:val="decimal"/>
      <w:pStyle w:val="NORM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783353"/>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1572097"/>
    <w:multiLevelType w:val="multilevel"/>
    <w:tmpl w:val="59B014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00104C"/>
    <w:multiLevelType w:val="hybridMultilevel"/>
    <w:tmpl w:val="C2861C44"/>
    <w:lvl w:ilvl="0" w:tplc="F85448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966E4"/>
    <w:multiLevelType w:val="hybridMultilevel"/>
    <w:tmpl w:val="08C27FD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15:restartNumberingAfterBreak="0">
    <w:nsid w:val="0DA230E0"/>
    <w:multiLevelType w:val="hybridMultilevel"/>
    <w:tmpl w:val="7E2A7D7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 w15:restartNumberingAfterBreak="0">
    <w:nsid w:val="0EA501BC"/>
    <w:multiLevelType w:val="hybridMultilevel"/>
    <w:tmpl w:val="590C9A9A"/>
    <w:lvl w:ilvl="0" w:tplc="F7401A3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 w15:restartNumberingAfterBreak="0">
    <w:nsid w:val="14C3242D"/>
    <w:multiLevelType w:val="multilevel"/>
    <w:tmpl w:val="71205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D27D11"/>
    <w:multiLevelType w:val="hybridMultilevel"/>
    <w:tmpl w:val="7B8E7D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D13347"/>
    <w:multiLevelType w:val="hybridMultilevel"/>
    <w:tmpl w:val="C9381A5A"/>
    <w:lvl w:ilvl="0" w:tplc="B6C2AB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DF44947"/>
    <w:multiLevelType w:val="hybridMultilevel"/>
    <w:tmpl w:val="7E2A7D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E0C5D06"/>
    <w:multiLevelType w:val="hybridMultilevel"/>
    <w:tmpl w:val="0F24385C"/>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8"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26F3AAB"/>
    <w:multiLevelType w:val="hybridMultilevel"/>
    <w:tmpl w:val="D590A166"/>
    <w:lvl w:ilvl="0" w:tplc="B6C2AB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27478A6"/>
    <w:multiLevelType w:val="hybridMultilevel"/>
    <w:tmpl w:val="FC62BDA0"/>
    <w:lvl w:ilvl="0" w:tplc="57E693B6">
      <w:start w:val="1"/>
      <w:numFmt w:val="lowerLetter"/>
      <w:lvlText w:val="%1)"/>
      <w:lvlJc w:val="left"/>
      <w:pPr>
        <w:tabs>
          <w:tab w:val="num" w:pos="1800"/>
        </w:tabs>
        <w:ind w:left="1800" w:hanging="360"/>
      </w:pPr>
      <w:rPr>
        <w:rFonts w:ascii="Calibri" w:eastAsia="Times New Roman" w:hAnsi="Calibri" w:cs="Times New Roman"/>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35536C6"/>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96F3DAA"/>
    <w:multiLevelType w:val="hybridMultilevel"/>
    <w:tmpl w:val="FC62BDA0"/>
    <w:lvl w:ilvl="0" w:tplc="57E693B6">
      <w:start w:val="1"/>
      <w:numFmt w:val="lowerLetter"/>
      <w:lvlText w:val="%1)"/>
      <w:lvlJc w:val="left"/>
      <w:pPr>
        <w:tabs>
          <w:tab w:val="num" w:pos="1800"/>
        </w:tabs>
        <w:ind w:left="1800" w:hanging="360"/>
      </w:pPr>
      <w:rPr>
        <w:rFonts w:ascii="Calibri" w:eastAsia="Times New Roman" w:hAnsi="Calibri" w:cs="Times New Roman"/>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D6CE0"/>
    <w:multiLevelType w:val="hybridMultilevel"/>
    <w:tmpl w:val="CC846A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B6C2ABC6">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3377763"/>
    <w:multiLevelType w:val="hybridMultilevel"/>
    <w:tmpl w:val="567A0218"/>
    <w:lvl w:ilvl="0" w:tplc="B3B4A5B6">
      <w:start w:val="1"/>
      <w:numFmt w:val="lowerLetter"/>
      <w:lvlText w:val="%1)"/>
      <w:lvlJc w:val="left"/>
      <w:pPr>
        <w:tabs>
          <w:tab w:val="num" w:pos="720"/>
        </w:tabs>
        <w:ind w:left="720" w:hanging="360"/>
      </w:pPr>
      <w:rPr>
        <w:rFonts w:hint="default"/>
      </w:rPr>
    </w:lvl>
    <w:lvl w:ilvl="1" w:tplc="E2043A3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F1268FC"/>
    <w:multiLevelType w:val="hybridMultilevel"/>
    <w:tmpl w:val="7E2A7D7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41BF77CD"/>
    <w:multiLevelType w:val="hybridMultilevel"/>
    <w:tmpl w:val="626A139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F6A85"/>
    <w:multiLevelType w:val="hybridMultilevel"/>
    <w:tmpl w:val="ED4ADA80"/>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565C5849"/>
    <w:multiLevelType w:val="hybridMultilevel"/>
    <w:tmpl w:val="5DFCE6E8"/>
    <w:lvl w:ilvl="0" w:tplc="B6C2AB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A763949"/>
    <w:multiLevelType w:val="hybridMultilevel"/>
    <w:tmpl w:val="80745D3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BDB326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233FF3"/>
    <w:multiLevelType w:val="hybridMultilevel"/>
    <w:tmpl w:val="27A4077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D6B27FF"/>
    <w:multiLevelType w:val="multilevel"/>
    <w:tmpl w:val="FDC87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7F381E"/>
    <w:multiLevelType w:val="hybridMultilevel"/>
    <w:tmpl w:val="4A44A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38E7832"/>
    <w:multiLevelType w:val="hybridMultilevel"/>
    <w:tmpl w:val="EC5AF262"/>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353"/>
        </w:tabs>
        <w:ind w:left="1353"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1"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5DA22B3"/>
    <w:multiLevelType w:val="hybridMultilevel"/>
    <w:tmpl w:val="58ECB4E4"/>
    <w:lvl w:ilvl="0" w:tplc="2F0E8FF0">
      <w:start w:val="1"/>
      <w:numFmt w:val="decimal"/>
      <w:lvlText w:val="%1."/>
      <w:lvlJc w:val="left"/>
      <w:pPr>
        <w:ind w:left="765" w:hanging="360"/>
      </w:pPr>
    </w:lvl>
    <w:lvl w:ilvl="1" w:tplc="04150017">
      <w:start w:val="1"/>
      <w:numFmt w:val="lowerLetter"/>
      <w:lvlText w:val="%2)"/>
      <w:lvlJc w:val="left"/>
      <w:pPr>
        <w:ind w:left="928"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D6339C"/>
    <w:multiLevelType w:val="hybridMultilevel"/>
    <w:tmpl w:val="700274CC"/>
    <w:lvl w:ilvl="0" w:tplc="0415001B">
      <w:start w:val="1"/>
      <w:numFmt w:val="lowerRoman"/>
      <w:lvlText w:val="%1."/>
      <w:lvlJc w:val="righ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15:restartNumberingAfterBreak="0">
    <w:nsid w:val="72840C15"/>
    <w:multiLevelType w:val="hybridMultilevel"/>
    <w:tmpl w:val="4D0E7BC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6C35E1"/>
    <w:multiLevelType w:val="hybridMultilevel"/>
    <w:tmpl w:val="63FC1F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1"/>
  </w:num>
  <w:num w:numId="3">
    <w:abstractNumId w:val="30"/>
  </w:num>
  <w:num w:numId="4">
    <w:abstractNumId w:val="25"/>
  </w:num>
  <w:num w:numId="5">
    <w:abstractNumId w:val="40"/>
  </w:num>
  <w:num w:numId="6">
    <w:abstractNumId w:val="27"/>
  </w:num>
  <w:num w:numId="7">
    <w:abstractNumId w:val="38"/>
  </w:num>
  <w:num w:numId="8">
    <w:abstractNumId w:val="18"/>
  </w:num>
  <w:num w:numId="9">
    <w:abstractNumId w:val="13"/>
  </w:num>
  <w:num w:numId="10">
    <w:abstractNumId w:val="22"/>
  </w:num>
  <w:num w:numId="11">
    <w:abstractNumId w:val="12"/>
  </w:num>
  <w:num w:numId="12">
    <w:abstractNumId w:val="41"/>
  </w:num>
  <w:num w:numId="13">
    <w:abstractNumId w:val="32"/>
  </w:num>
  <w:num w:numId="14">
    <w:abstractNumId w:val="24"/>
  </w:num>
  <w:num w:numId="15">
    <w:abstractNumId w:val="31"/>
  </w:num>
  <w:num w:numId="16">
    <w:abstractNumId w:val="8"/>
  </w:num>
  <w:num w:numId="17">
    <w:abstractNumId w:val="10"/>
  </w:num>
  <w:num w:numId="18">
    <w:abstractNumId w:val="16"/>
  </w:num>
  <w:num w:numId="19">
    <w:abstractNumId w:val="35"/>
  </w:num>
  <w:num w:numId="20">
    <w:abstractNumId w:val="43"/>
  </w:num>
  <w:num w:numId="21">
    <w:abstractNumId w:val="0"/>
  </w:num>
  <w:num w:numId="22">
    <w:abstractNumId w:val="2"/>
  </w:num>
  <w:num w:numId="23">
    <w:abstractNumId w:val="23"/>
  </w:num>
  <w:num w:numId="24">
    <w:abstractNumId w:val="20"/>
  </w:num>
  <w:num w:numId="25">
    <w:abstractNumId w:val="14"/>
  </w:num>
  <w:num w:numId="26">
    <w:abstractNumId w:val="44"/>
  </w:num>
  <w:num w:numId="27">
    <w:abstractNumId w:val="26"/>
  </w:num>
  <w:num w:numId="28">
    <w:abstractNumId w:val="42"/>
  </w:num>
  <w:num w:numId="29">
    <w:abstractNumId w:val="11"/>
  </w:num>
  <w:num w:numId="30">
    <w:abstractNumId w:val="9"/>
  </w:num>
  <w:num w:numId="31">
    <w:abstractNumId w:val="28"/>
  </w:num>
  <w:num w:numId="32">
    <w:abstractNumId w:val="7"/>
  </w:num>
  <w:num w:numId="33">
    <w:abstractNumId w:val="39"/>
  </w:num>
  <w:num w:numId="34">
    <w:abstractNumId w:val="37"/>
  </w:num>
  <w:num w:numId="35">
    <w:abstractNumId w:val="29"/>
  </w:num>
  <w:num w:numId="36">
    <w:abstractNumId w:val="6"/>
  </w:num>
  <w:num w:numId="37">
    <w:abstractNumId w:val="21"/>
  </w:num>
  <w:num w:numId="38">
    <w:abstractNumId w:val="17"/>
  </w:num>
  <w:num w:numId="39">
    <w:abstractNumId w:val="15"/>
  </w:num>
  <w:num w:numId="40">
    <w:abstractNumId w:val="34"/>
  </w:num>
  <w:num w:numId="41">
    <w:abstractNumId w:val="19"/>
  </w:num>
  <w:num w:numId="42">
    <w:abstractNumId w:val="45"/>
  </w:num>
  <w:num w:numId="43">
    <w:abstractNumId w:val="4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77"/>
    <w:rsid w:val="0001113B"/>
    <w:rsid w:val="00014600"/>
    <w:rsid w:val="000230B5"/>
    <w:rsid w:val="0003177C"/>
    <w:rsid w:val="00032951"/>
    <w:rsid w:val="000340A6"/>
    <w:rsid w:val="000418CD"/>
    <w:rsid w:val="00041F35"/>
    <w:rsid w:val="000426E4"/>
    <w:rsid w:val="00050899"/>
    <w:rsid w:val="00052243"/>
    <w:rsid w:val="00052E0C"/>
    <w:rsid w:val="00060158"/>
    <w:rsid w:val="00061EEA"/>
    <w:rsid w:val="0006328F"/>
    <w:rsid w:val="00070719"/>
    <w:rsid w:val="000720AF"/>
    <w:rsid w:val="00073799"/>
    <w:rsid w:val="00083968"/>
    <w:rsid w:val="000866F4"/>
    <w:rsid w:val="000926B0"/>
    <w:rsid w:val="0009295F"/>
    <w:rsid w:val="00096073"/>
    <w:rsid w:val="000A2285"/>
    <w:rsid w:val="000A3A7C"/>
    <w:rsid w:val="000A4B5F"/>
    <w:rsid w:val="000A7062"/>
    <w:rsid w:val="000B343E"/>
    <w:rsid w:val="000B6220"/>
    <w:rsid w:val="000B629E"/>
    <w:rsid w:val="000C3937"/>
    <w:rsid w:val="000C5A24"/>
    <w:rsid w:val="000C7686"/>
    <w:rsid w:val="000D7F3D"/>
    <w:rsid w:val="000E0131"/>
    <w:rsid w:val="000E0C18"/>
    <w:rsid w:val="000E2181"/>
    <w:rsid w:val="000E26CD"/>
    <w:rsid w:val="000E2839"/>
    <w:rsid w:val="000F3A42"/>
    <w:rsid w:val="000F3FF2"/>
    <w:rsid w:val="00100B2B"/>
    <w:rsid w:val="001034B0"/>
    <w:rsid w:val="00103E4A"/>
    <w:rsid w:val="001049BA"/>
    <w:rsid w:val="00105A60"/>
    <w:rsid w:val="00105D8E"/>
    <w:rsid w:val="00112EFC"/>
    <w:rsid w:val="00117276"/>
    <w:rsid w:val="00122CC4"/>
    <w:rsid w:val="001249E4"/>
    <w:rsid w:val="001332CC"/>
    <w:rsid w:val="001339B1"/>
    <w:rsid w:val="00133BA2"/>
    <w:rsid w:val="00135A83"/>
    <w:rsid w:val="0013764E"/>
    <w:rsid w:val="001376E6"/>
    <w:rsid w:val="00140A4C"/>
    <w:rsid w:val="00140BB8"/>
    <w:rsid w:val="00140C64"/>
    <w:rsid w:val="00144448"/>
    <w:rsid w:val="001542A2"/>
    <w:rsid w:val="001548E0"/>
    <w:rsid w:val="00163C98"/>
    <w:rsid w:val="00170575"/>
    <w:rsid w:val="00170586"/>
    <w:rsid w:val="00170963"/>
    <w:rsid w:val="001712AA"/>
    <w:rsid w:val="00172991"/>
    <w:rsid w:val="001729B3"/>
    <w:rsid w:val="00173190"/>
    <w:rsid w:val="00173927"/>
    <w:rsid w:val="00175527"/>
    <w:rsid w:val="00177143"/>
    <w:rsid w:val="00180C6E"/>
    <w:rsid w:val="00181842"/>
    <w:rsid w:val="00185DB9"/>
    <w:rsid w:val="00194ACE"/>
    <w:rsid w:val="0019525C"/>
    <w:rsid w:val="001A4A58"/>
    <w:rsid w:val="001A53BC"/>
    <w:rsid w:val="001B4FCA"/>
    <w:rsid w:val="001C0391"/>
    <w:rsid w:val="001C0C46"/>
    <w:rsid w:val="001C6E37"/>
    <w:rsid w:val="001C7D11"/>
    <w:rsid w:val="001D1AEE"/>
    <w:rsid w:val="001E7020"/>
    <w:rsid w:val="001F3D60"/>
    <w:rsid w:val="002053A8"/>
    <w:rsid w:val="00205CB1"/>
    <w:rsid w:val="00205F99"/>
    <w:rsid w:val="00206AB5"/>
    <w:rsid w:val="00213E37"/>
    <w:rsid w:val="00222693"/>
    <w:rsid w:val="0022442F"/>
    <w:rsid w:val="00225373"/>
    <w:rsid w:val="0023298E"/>
    <w:rsid w:val="0024112E"/>
    <w:rsid w:val="00243480"/>
    <w:rsid w:val="002460C5"/>
    <w:rsid w:val="00247938"/>
    <w:rsid w:val="00255712"/>
    <w:rsid w:val="00257D04"/>
    <w:rsid w:val="00263AC2"/>
    <w:rsid w:val="00265292"/>
    <w:rsid w:val="0027087E"/>
    <w:rsid w:val="0027372B"/>
    <w:rsid w:val="00277975"/>
    <w:rsid w:val="002844F5"/>
    <w:rsid w:val="00285392"/>
    <w:rsid w:val="00285C5F"/>
    <w:rsid w:val="00291E51"/>
    <w:rsid w:val="00293434"/>
    <w:rsid w:val="00294112"/>
    <w:rsid w:val="002955A6"/>
    <w:rsid w:val="0029651D"/>
    <w:rsid w:val="002971CD"/>
    <w:rsid w:val="00297419"/>
    <w:rsid w:val="002A4236"/>
    <w:rsid w:val="002A6FB7"/>
    <w:rsid w:val="002A792D"/>
    <w:rsid w:val="002B4E1F"/>
    <w:rsid w:val="002C2371"/>
    <w:rsid w:val="002C4360"/>
    <w:rsid w:val="002D0566"/>
    <w:rsid w:val="002D487E"/>
    <w:rsid w:val="002E1A67"/>
    <w:rsid w:val="002E1ED8"/>
    <w:rsid w:val="002E3649"/>
    <w:rsid w:val="002E6619"/>
    <w:rsid w:val="002E7DC9"/>
    <w:rsid w:val="002F1CA7"/>
    <w:rsid w:val="002F595C"/>
    <w:rsid w:val="00301E1D"/>
    <w:rsid w:val="003067F3"/>
    <w:rsid w:val="003076A2"/>
    <w:rsid w:val="0031453D"/>
    <w:rsid w:val="00323DA3"/>
    <w:rsid w:val="00324E69"/>
    <w:rsid w:val="00324E99"/>
    <w:rsid w:val="00331D6D"/>
    <w:rsid w:val="00335DA0"/>
    <w:rsid w:val="003364A9"/>
    <w:rsid w:val="003364BB"/>
    <w:rsid w:val="00336D25"/>
    <w:rsid w:val="00343D5A"/>
    <w:rsid w:val="003460AD"/>
    <w:rsid w:val="00350886"/>
    <w:rsid w:val="00350A3D"/>
    <w:rsid w:val="00350C45"/>
    <w:rsid w:val="0035243B"/>
    <w:rsid w:val="00352A61"/>
    <w:rsid w:val="00355CE8"/>
    <w:rsid w:val="0036170B"/>
    <w:rsid w:val="00361FE8"/>
    <w:rsid w:val="00365BE8"/>
    <w:rsid w:val="00374D23"/>
    <w:rsid w:val="00376045"/>
    <w:rsid w:val="0037691D"/>
    <w:rsid w:val="0037696F"/>
    <w:rsid w:val="00376DD3"/>
    <w:rsid w:val="0037753D"/>
    <w:rsid w:val="003779DB"/>
    <w:rsid w:val="00380454"/>
    <w:rsid w:val="00380DDA"/>
    <w:rsid w:val="0038317E"/>
    <w:rsid w:val="00384A4E"/>
    <w:rsid w:val="00386B19"/>
    <w:rsid w:val="00386E99"/>
    <w:rsid w:val="0039115F"/>
    <w:rsid w:val="0039253A"/>
    <w:rsid w:val="00392B52"/>
    <w:rsid w:val="00393CD8"/>
    <w:rsid w:val="00393DFC"/>
    <w:rsid w:val="00396A4D"/>
    <w:rsid w:val="0039707A"/>
    <w:rsid w:val="003A51DC"/>
    <w:rsid w:val="003B1423"/>
    <w:rsid w:val="003C43B1"/>
    <w:rsid w:val="003C727C"/>
    <w:rsid w:val="003D29B3"/>
    <w:rsid w:val="003E6149"/>
    <w:rsid w:val="00401A24"/>
    <w:rsid w:val="004032E0"/>
    <w:rsid w:val="0040485A"/>
    <w:rsid w:val="00406D6C"/>
    <w:rsid w:val="004127C7"/>
    <w:rsid w:val="00413082"/>
    <w:rsid w:val="00422FCE"/>
    <w:rsid w:val="0042584D"/>
    <w:rsid w:val="00426E32"/>
    <w:rsid w:val="00433664"/>
    <w:rsid w:val="00436346"/>
    <w:rsid w:val="0043661F"/>
    <w:rsid w:val="00436AEF"/>
    <w:rsid w:val="00443260"/>
    <w:rsid w:val="00444439"/>
    <w:rsid w:val="00450587"/>
    <w:rsid w:val="00451EEE"/>
    <w:rsid w:val="0045540F"/>
    <w:rsid w:val="00456F43"/>
    <w:rsid w:val="00463AC7"/>
    <w:rsid w:val="00465958"/>
    <w:rsid w:val="0046696C"/>
    <w:rsid w:val="00472905"/>
    <w:rsid w:val="00473302"/>
    <w:rsid w:val="004742EF"/>
    <w:rsid w:val="00474A4A"/>
    <w:rsid w:val="004762AC"/>
    <w:rsid w:val="00477C54"/>
    <w:rsid w:val="00477C87"/>
    <w:rsid w:val="00480E52"/>
    <w:rsid w:val="00483CAD"/>
    <w:rsid w:val="004909DC"/>
    <w:rsid w:val="00491DAA"/>
    <w:rsid w:val="004A3C83"/>
    <w:rsid w:val="004A55C9"/>
    <w:rsid w:val="004B0165"/>
    <w:rsid w:val="004B4271"/>
    <w:rsid w:val="004B6E8F"/>
    <w:rsid w:val="004B6F7E"/>
    <w:rsid w:val="004C219F"/>
    <w:rsid w:val="004E15A7"/>
    <w:rsid w:val="004F344A"/>
    <w:rsid w:val="004F53A3"/>
    <w:rsid w:val="004F6D8E"/>
    <w:rsid w:val="00500AA0"/>
    <w:rsid w:val="00502C4F"/>
    <w:rsid w:val="00503AEC"/>
    <w:rsid w:val="005114E4"/>
    <w:rsid w:val="00515BC8"/>
    <w:rsid w:val="005221B0"/>
    <w:rsid w:val="00525B37"/>
    <w:rsid w:val="00526EAF"/>
    <w:rsid w:val="005361A9"/>
    <w:rsid w:val="0054230C"/>
    <w:rsid w:val="00556029"/>
    <w:rsid w:val="00557545"/>
    <w:rsid w:val="00563953"/>
    <w:rsid w:val="005653B1"/>
    <w:rsid w:val="0056751C"/>
    <w:rsid w:val="00567EA9"/>
    <w:rsid w:val="00570028"/>
    <w:rsid w:val="0057037F"/>
    <w:rsid w:val="00571786"/>
    <w:rsid w:val="00573F33"/>
    <w:rsid w:val="005767F1"/>
    <w:rsid w:val="005777D4"/>
    <w:rsid w:val="005778ED"/>
    <w:rsid w:val="00577B0B"/>
    <w:rsid w:val="00577DC5"/>
    <w:rsid w:val="005876C0"/>
    <w:rsid w:val="00590411"/>
    <w:rsid w:val="00592F2B"/>
    <w:rsid w:val="005A2B92"/>
    <w:rsid w:val="005A6CF6"/>
    <w:rsid w:val="005A7582"/>
    <w:rsid w:val="005B1688"/>
    <w:rsid w:val="005B699E"/>
    <w:rsid w:val="005B6D0A"/>
    <w:rsid w:val="005C221E"/>
    <w:rsid w:val="005C283C"/>
    <w:rsid w:val="005C2CAB"/>
    <w:rsid w:val="005C7266"/>
    <w:rsid w:val="005D2678"/>
    <w:rsid w:val="005D4C48"/>
    <w:rsid w:val="005D63EF"/>
    <w:rsid w:val="005D6A6B"/>
    <w:rsid w:val="005E3D25"/>
    <w:rsid w:val="005E6125"/>
    <w:rsid w:val="005F09D0"/>
    <w:rsid w:val="005F2CC4"/>
    <w:rsid w:val="005F3337"/>
    <w:rsid w:val="005F3BE2"/>
    <w:rsid w:val="005F4286"/>
    <w:rsid w:val="006009FA"/>
    <w:rsid w:val="00601BE9"/>
    <w:rsid w:val="006048B2"/>
    <w:rsid w:val="006072C6"/>
    <w:rsid w:val="0061408B"/>
    <w:rsid w:val="00617582"/>
    <w:rsid w:val="00630CCE"/>
    <w:rsid w:val="00633095"/>
    <w:rsid w:val="006402C0"/>
    <w:rsid w:val="006410EE"/>
    <w:rsid w:val="006414F9"/>
    <w:rsid w:val="00641DC3"/>
    <w:rsid w:val="00642DAF"/>
    <w:rsid w:val="00644084"/>
    <w:rsid w:val="00644920"/>
    <w:rsid w:val="006462EE"/>
    <w:rsid w:val="006529D0"/>
    <w:rsid w:val="00652CF1"/>
    <w:rsid w:val="006541BA"/>
    <w:rsid w:val="006627CC"/>
    <w:rsid w:val="00665A3B"/>
    <w:rsid w:val="00665D81"/>
    <w:rsid w:val="006800D3"/>
    <w:rsid w:val="00682635"/>
    <w:rsid w:val="006845A2"/>
    <w:rsid w:val="00684945"/>
    <w:rsid w:val="00686104"/>
    <w:rsid w:val="006900CD"/>
    <w:rsid w:val="006938CB"/>
    <w:rsid w:val="00697B17"/>
    <w:rsid w:val="006A0965"/>
    <w:rsid w:val="006A0EB1"/>
    <w:rsid w:val="006B095B"/>
    <w:rsid w:val="006B14DC"/>
    <w:rsid w:val="006B2F34"/>
    <w:rsid w:val="006B5F05"/>
    <w:rsid w:val="006C1835"/>
    <w:rsid w:val="006C5377"/>
    <w:rsid w:val="006D1AB9"/>
    <w:rsid w:val="006D5825"/>
    <w:rsid w:val="006D6406"/>
    <w:rsid w:val="006E3877"/>
    <w:rsid w:val="006E7113"/>
    <w:rsid w:val="006F3AB7"/>
    <w:rsid w:val="006F4E17"/>
    <w:rsid w:val="00700DF4"/>
    <w:rsid w:val="007017A5"/>
    <w:rsid w:val="007026C5"/>
    <w:rsid w:val="00704033"/>
    <w:rsid w:val="00711EDA"/>
    <w:rsid w:val="0071416B"/>
    <w:rsid w:val="007207E0"/>
    <w:rsid w:val="007211C5"/>
    <w:rsid w:val="00723F5D"/>
    <w:rsid w:val="00726437"/>
    <w:rsid w:val="00726C30"/>
    <w:rsid w:val="00731BFA"/>
    <w:rsid w:val="00731F51"/>
    <w:rsid w:val="007329FE"/>
    <w:rsid w:val="007401C3"/>
    <w:rsid w:val="00742190"/>
    <w:rsid w:val="00743609"/>
    <w:rsid w:val="0074668C"/>
    <w:rsid w:val="0074697E"/>
    <w:rsid w:val="00747BF1"/>
    <w:rsid w:val="007524CF"/>
    <w:rsid w:val="0075316B"/>
    <w:rsid w:val="00756C46"/>
    <w:rsid w:val="00757FD4"/>
    <w:rsid w:val="007629C0"/>
    <w:rsid w:val="00762D59"/>
    <w:rsid w:val="0076442E"/>
    <w:rsid w:val="00765607"/>
    <w:rsid w:val="0077782F"/>
    <w:rsid w:val="007805B1"/>
    <w:rsid w:val="00781E09"/>
    <w:rsid w:val="00782487"/>
    <w:rsid w:val="0078474D"/>
    <w:rsid w:val="00792068"/>
    <w:rsid w:val="00792741"/>
    <w:rsid w:val="00792CC4"/>
    <w:rsid w:val="00795E1E"/>
    <w:rsid w:val="007A3DC8"/>
    <w:rsid w:val="007B075A"/>
    <w:rsid w:val="007C04BB"/>
    <w:rsid w:val="007C06EB"/>
    <w:rsid w:val="007C16CA"/>
    <w:rsid w:val="007D7189"/>
    <w:rsid w:val="007E427C"/>
    <w:rsid w:val="007E47F3"/>
    <w:rsid w:val="007E7B35"/>
    <w:rsid w:val="007F0BF8"/>
    <w:rsid w:val="007F553B"/>
    <w:rsid w:val="007F5F3D"/>
    <w:rsid w:val="007F7376"/>
    <w:rsid w:val="0080272B"/>
    <w:rsid w:val="008039EC"/>
    <w:rsid w:val="00810D26"/>
    <w:rsid w:val="008110EB"/>
    <w:rsid w:val="00811EA2"/>
    <w:rsid w:val="00813783"/>
    <w:rsid w:val="008206AB"/>
    <w:rsid w:val="00831E20"/>
    <w:rsid w:val="008443DE"/>
    <w:rsid w:val="0084571B"/>
    <w:rsid w:val="00851B5F"/>
    <w:rsid w:val="00853FCE"/>
    <w:rsid w:val="00854C63"/>
    <w:rsid w:val="008578C6"/>
    <w:rsid w:val="0086429B"/>
    <w:rsid w:val="008647C4"/>
    <w:rsid w:val="00873F4A"/>
    <w:rsid w:val="00875780"/>
    <w:rsid w:val="00876CAA"/>
    <w:rsid w:val="00883C79"/>
    <w:rsid w:val="00883D42"/>
    <w:rsid w:val="00884804"/>
    <w:rsid w:val="0088761F"/>
    <w:rsid w:val="0089096E"/>
    <w:rsid w:val="008936D8"/>
    <w:rsid w:val="0089401D"/>
    <w:rsid w:val="00895AD4"/>
    <w:rsid w:val="008A5CEC"/>
    <w:rsid w:val="008B0D3D"/>
    <w:rsid w:val="008B1F35"/>
    <w:rsid w:val="008B4098"/>
    <w:rsid w:val="008B525A"/>
    <w:rsid w:val="008C0E2C"/>
    <w:rsid w:val="008C7CCC"/>
    <w:rsid w:val="008D4779"/>
    <w:rsid w:val="008D4D8C"/>
    <w:rsid w:val="008E0834"/>
    <w:rsid w:val="008E1B6A"/>
    <w:rsid w:val="008E3667"/>
    <w:rsid w:val="008E46C5"/>
    <w:rsid w:val="008E55F4"/>
    <w:rsid w:val="008F1CDA"/>
    <w:rsid w:val="00900919"/>
    <w:rsid w:val="00901E93"/>
    <w:rsid w:val="0090529F"/>
    <w:rsid w:val="0090787A"/>
    <w:rsid w:val="00907D11"/>
    <w:rsid w:val="0091007D"/>
    <w:rsid w:val="00926F10"/>
    <w:rsid w:val="009277C7"/>
    <w:rsid w:val="00940DA1"/>
    <w:rsid w:val="00940EDD"/>
    <w:rsid w:val="0094792D"/>
    <w:rsid w:val="009645D9"/>
    <w:rsid w:val="00967637"/>
    <w:rsid w:val="009745EC"/>
    <w:rsid w:val="00976B6B"/>
    <w:rsid w:val="009773B0"/>
    <w:rsid w:val="00977622"/>
    <w:rsid w:val="009776DA"/>
    <w:rsid w:val="0098570A"/>
    <w:rsid w:val="009864AB"/>
    <w:rsid w:val="0099186D"/>
    <w:rsid w:val="00991A9D"/>
    <w:rsid w:val="009929D0"/>
    <w:rsid w:val="00995AEB"/>
    <w:rsid w:val="00995B7C"/>
    <w:rsid w:val="009A1CBC"/>
    <w:rsid w:val="009A24DA"/>
    <w:rsid w:val="009A2FBF"/>
    <w:rsid w:val="009A6B9D"/>
    <w:rsid w:val="009B2638"/>
    <w:rsid w:val="009B27CE"/>
    <w:rsid w:val="009B2E02"/>
    <w:rsid w:val="009B4D08"/>
    <w:rsid w:val="009B7425"/>
    <w:rsid w:val="009C239D"/>
    <w:rsid w:val="009C4DB0"/>
    <w:rsid w:val="009D2668"/>
    <w:rsid w:val="009D5FAD"/>
    <w:rsid w:val="009D7ACE"/>
    <w:rsid w:val="009D7DBE"/>
    <w:rsid w:val="009E296B"/>
    <w:rsid w:val="009E3094"/>
    <w:rsid w:val="009E3F11"/>
    <w:rsid w:val="009E43E3"/>
    <w:rsid w:val="009E5984"/>
    <w:rsid w:val="009F46CC"/>
    <w:rsid w:val="009F7F5C"/>
    <w:rsid w:val="00A011F0"/>
    <w:rsid w:val="00A01249"/>
    <w:rsid w:val="00A0213E"/>
    <w:rsid w:val="00A02548"/>
    <w:rsid w:val="00A030DF"/>
    <w:rsid w:val="00A05FB1"/>
    <w:rsid w:val="00A0722B"/>
    <w:rsid w:val="00A16F42"/>
    <w:rsid w:val="00A20109"/>
    <w:rsid w:val="00A2122A"/>
    <w:rsid w:val="00A217DB"/>
    <w:rsid w:val="00A237C3"/>
    <w:rsid w:val="00A27F5F"/>
    <w:rsid w:val="00A30CB4"/>
    <w:rsid w:val="00A402F7"/>
    <w:rsid w:val="00A413F1"/>
    <w:rsid w:val="00A415E5"/>
    <w:rsid w:val="00A44B80"/>
    <w:rsid w:val="00A46BC6"/>
    <w:rsid w:val="00A52245"/>
    <w:rsid w:val="00A524DD"/>
    <w:rsid w:val="00A52980"/>
    <w:rsid w:val="00A52E15"/>
    <w:rsid w:val="00A54056"/>
    <w:rsid w:val="00A60F90"/>
    <w:rsid w:val="00A64174"/>
    <w:rsid w:val="00A703E5"/>
    <w:rsid w:val="00A72AB6"/>
    <w:rsid w:val="00A73C6E"/>
    <w:rsid w:val="00A76D41"/>
    <w:rsid w:val="00A77CF5"/>
    <w:rsid w:val="00A8070B"/>
    <w:rsid w:val="00A82DF3"/>
    <w:rsid w:val="00A84959"/>
    <w:rsid w:val="00A84C7E"/>
    <w:rsid w:val="00A96D2B"/>
    <w:rsid w:val="00AA17EA"/>
    <w:rsid w:val="00AB1D1E"/>
    <w:rsid w:val="00AB4098"/>
    <w:rsid w:val="00AC3632"/>
    <w:rsid w:val="00AC4175"/>
    <w:rsid w:val="00AC7720"/>
    <w:rsid w:val="00AD1125"/>
    <w:rsid w:val="00AD16E6"/>
    <w:rsid w:val="00AD172A"/>
    <w:rsid w:val="00AD3798"/>
    <w:rsid w:val="00AD3A68"/>
    <w:rsid w:val="00B01D29"/>
    <w:rsid w:val="00B0602D"/>
    <w:rsid w:val="00B138A2"/>
    <w:rsid w:val="00B15C22"/>
    <w:rsid w:val="00B164F4"/>
    <w:rsid w:val="00B16EDD"/>
    <w:rsid w:val="00B17E23"/>
    <w:rsid w:val="00B22944"/>
    <w:rsid w:val="00B24B3A"/>
    <w:rsid w:val="00B301E5"/>
    <w:rsid w:val="00B3232A"/>
    <w:rsid w:val="00B33D05"/>
    <w:rsid w:val="00B343C8"/>
    <w:rsid w:val="00B4061A"/>
    <w:rsid w:val="00B417AE"/>
    <w:rsid w:val="00B4448F"/>
    <w:rsid w:val="00B46BA8"/>
    <w:rsid w:val="00B50B08"/>
    <w:rsid w:val="00B548E1"/>
    <w:rsid w:val="00B54E60"/>
    <w:rsid w:val="00B573AD"/>
    <w:rsid w:val="00B60721"/>
    <w:rsid w:val="00B6293B"/>
    <w:rsid w:val="00B764BA"/>
    <w:rsid w:val="00B811A2"/>
    <w:rsid w:val="00B82A88"/>
    <w:rsid w:val="00B8337D"/>
    <w:rsid w:val="00B87A87"/>
    <w:rsid w:val="00B9278B"/>
    <w:rsid w:val="00BA4570"/>
    <w:rsid w:val="00BA5D23"/>
    <w:rsid w:val="00BB32B4"/>
    <w:rsid w:val="00BB42D7"/>
    <w:rsid w:val="00BB5A17"/>
    <w:rsid w:val="00BB6F1B"/>
    <w:rsid w:val="00BC26BF"/>
    <w:rsid w:val="00BC2ADE"/>
    <w:rsid w:val="00BC466A"/>
    <w:rsid w:val="00BC52F2"/>
    <w:rsid w:val="00BD25E8"/>
    <w:rsid w:val="00BD3CEE"/>
    <w:rsid w:val="00BD518D"/>
    <w:rsid w:val="00BD6D43"/>
    <w:rsid w:val="00BE118B"/>
    <w:rsid w:val="00BE22ED"/>
    <w:rsid w:val="00BE259F"/>
    <w:rsid w:val="00BE4924"/>
    <w:rsid w:val="00BF00E8"/>
    <w:rsid w:val="00BF0B11"/>
    <w:rsid w:val="00BF16DD"/>
    <w:rsid w:val="00BF3D01"/>
    <w:rsid w:val="00BF5AE5"/>
    <w:rsid w:val="00C01B48"/>
    <w:rsid w:val="00C02B04"/>
    <w:rsid w:val="00C10E45"/>
    <w:rsid w:val="00C1150B"/>
    <w:rsid w:val="00C14F81"/>
    <w:rsid w:val="00C15BEE"/>
    <w:rsid w:val="00C217B6"/>
    <w:rsid w:val="00C23EA8"/>
    <w:rsid w:val="00C25C05"/>
    <w:rsid w:val="00C2729E"/>
    <w:rsid w:val="00C34473"/>
    <w:rsid w:val="00C41424"/>
    <w:rsid w:val="00C43D6B"/>
    <w:rsid w:val="00C4556B"/>
    <w:rsid w:val="00C47530"/>
    <w:rsid w:val="00C50E7D"/>
    <w:rsid w:val="00C61244"/>
    <w:rsid w:val="00C612DF"/>
    <w:rsid w:val="00C6531F"/>
    <w:rsid w:val="00C70650"/>
    <w:rsid w:val="00C762AA"/>
    <w:rsid w:val="00C86C52"/>
    <w:rsid w:val="00C95EA0"/>
    <w:rsid w:val="00C97ABA"/>
    <w:rsid w:val="00CA0B5E"/>
    <w:rsid w:val="00CA69B9"/>
    <w:rsid w:val="00CA7210"/>
    <w:rsid w:val="00CB01D3"/>
    <w:rsid w:val="00CB030B"/>
    <w:rsid w:val="00CB27B1"/>
    <w:rsid w:val="00CB5A94"/>
    <w:rsid w:val="00CC252C"/>
    <w:rsid w:val="00CC325B"/>
    <w:rsid w:val="00CC5B31"/>
    <w:rsid w:val="00CC64CD"/>
    <w:rsid w:val="00CD10AA"/>
    <w:rsid w:val="00CD119A"/>
    <w:rsid w:val="00CD1D4D"/>
    <w:rsid w:val="00CD4F49"/>
    <w:rsid w:val="00CD6CAB"/>
    <w:rsid w:val="00CD6FB9"/>
    <w:rsid w:val="00CE0EE6"/>
    <w:rsid w:val="00CE1FFB"/>
    <w:rsid w:val="00CE2107"/>
    <w:rsid w:val="00CE25B1"/>
    <w:rsid w:val="00CE6AE6"/>
    <w:rsid w:val="00CF0868"/>
    <w:rsid w:val="00CF12C7"/>
    <w:rsid w:val="00CF38E3"/>
    <w:rsid w:val="00CF3A2B"/>
    <w:rsid w:val="00CF4071"/>
    <w:rsid w:val="00CF5370"/>
    <w:rsid w:val="00D00426"/>
    <w:rsid w:val="00D007CB"/>
    <w:rsid w:val="00D07220"/>
    <w:rsid w:val="00D225F4"/>
    <w:rsid w:val="00D26FF7"/>
    <w:rsid w:val="00D3035B"/>
    <w:rsid w:val="00D30525"/>
    <w:rsid w:val="00D30B0A"/>
    <w:rsid w:val="00D31805"/>
    <w:rsid w:val="00D32E02"/>
    <w:rsid w:val="00D33401"/>
    <w:rsid w:val="00D34F06"/>
    <w:rsid w:val="00D3564E"/>
    <w:rsid w:val="00D3622D"/>
    <w:rsid w:val="00D403D1"/>
    <w:rsid w:val="00D43BAD"/>
    <w:rsid w:val="00D4515A"/>
    <w:rsid w:val="00D54604"/>
    <w:rsid w:val="00D57658"/>
    <w:rsid w:val="00D63129"/>
    <w:rsid w:val="00D77712"/>
    <w:rsid w:val="00D90989"/>
    <w:rsid w:val="00D943B9"/>
    <w:rsid w:val="00D955CF"/>
    <w:rsid w:val="00DA3681"/>
    <w:rsid w:val="00DA7050"/>
    <w:rsid w:val="00DB1131"/>
    <w:rsid w:val="00DB1739"/>
    <w:rsid w:val="00DB3655"/>
    <w:rsid w:val="00DB5934"/>
    <w:rsid w:val="00DB63E3"/>
    <w:rsid w:val="00DC102F"/>
    <w:rsid w:val="00DC1410"/>
    <w:rsid w:val="00DC2E5E"/>
    <w:rsid w:val="00DC5E96"/>
    <w:rsid w:val="00DC6ADD"/>
    <w:rsid w:val="00DC7E4B"/>
    <w:rsid w:val="00DC7F07"/>
    <w:rsid w:val="00DD3BF7"/>
    <w:rsid w:val="00DD44B3"/>
    <w:rsid w:val="00DE0DC4"/>
    <w:rsid w:val="00DF398C"/>
    <w:rsid w:val="00DF7879"/>
    <w:rsid w:val="00DF79A3"/>
    <w:rsid w:val="00DF7D21"/>
    <w:rsid w:val="00E01048"/>
    <w:rsid w:val="00E03581"/>
    <w:rsid w:val="00E0404B"/>
    <w:rsid w:val="00E1353E"/>
    <w:rsid w:val="00E17804"/>
    <w:rsid w:val="00E25C3E"/>
    <w:rsid w:val="00E35F5F"/>
    <w:rsid w:val="00E37CC3"/>
    <w:rsid w:val="00E402AB"/>
    <w:rsid w:val="00E40837"/>
    <w:rsid w:val="00E42DBD"/>
    <w:rsid w:val="00E51534"/>
    <w:rsid w:val="00E53BBA"/>
    <w:rsid w:val="00E55D52"/>
    <w:rsid w:val="00E5694A"/>
    <w:rsid w:val="00E63A51"/>
    <w:rsid w:val="00E64460"/>
    <w:rsid w:val="00E666EB"/>
    <w:rsid w:val="00E7290F"/>
    <w:rsid w:val="00E72F08"/>
    <w:rsid w:val="00E74E9C"/>
    <w:rsid w:val="00E758CF"/>
    <w:rsid w:val="00E76010"/>
    <w:rsid w:val="00E837DD"/>
    <w:rsid w:val="00E83D08"/>
    <w:rsid w:val="00E90FDE"/>
    <w:rsid w:val="00E934D0"/>
    <w:rsid w:val="00E94045"/>
    <w:rsid w:val="00EA2C7A"/>
    <w:rsid w:val="00EA400F"/>
    <w:rsid w:val="00EA71F7"/>
    <w:rsid w:val="00EB0493"/>
    <w:rsid w:val="00EB1D54"/>
    <w:rsid w:val="00EB4565"/>
    <w:rsid w:val="00EB7DF8"/>
    <w:rsid w:val="00EC30EB"/>
    <w:rsid w:val="00EC3C33"/>
    <w:rsid w:val="00EC442A"/>
    <w:rsid w:val="00EC4907"/>
    <w:rsid w:val="00EC5355"/>
    <w:rsid w:val="00EC5E95"/>
    <w:rsid w:val="00EC62C3"/>
    <w:rsid w:val="00EC691C"/>
    <w:rsid w:val="00EC765F"/>
    <w:rsid w:val="00ED3642"/>
    <w:rsid w:val="00ED5440"/>
    <w:rsid w:val="00ED6205"/>
    <w:rsid w:val="00EE3BB8"/>
    <w:rsid w:val="00EE7AF0"/>
    <w:rsid w:val="00EF3052"/>
    <w:rsid w:val="00EF4E69"/>
    <w:rsid w:val="00EF665B"/>
    <w:rsid w:val="00F02D99"/>
    <w:rsid w:val="00F06E8F"/>
    <w:rsid w:val="00F079C9"/>
    <w:rsid w:val="00F07F2E"/>
    <w:rsid w:val="00F120A1"/>
    <w:rsid w:val="00F17729"/>
    <w:rsid w:val="00F216CD"/>
    <w:rsid w:val="00F31BBC"/>
    <w:rsid w:val="00F33E9D"/>
    <w:rsid w:val="00F35710"/>
    <w:rsid w:val="00F45450"/>
    <w:rsid w:val="00F455CB"/>
    <w:rsid w:val="00F51E43"/>
    <w:rsid w:val="00F53DCB"/>
    <w:rsid w:val="00F53F31"/>
    <w:rsid w:val="00F56B73"/>
    <w:rsid w:val="00F5768B"/>
    <w:rsid w:val="00F622FA"/>
    <w:rsid w:val="00F640AA"/>
    <w:rsid w:val="00F642BB"/>
    <w:rsid w:val="00F663AB"/>
    <w:rsid w:val="00F72316"/>
    <w:rsid w:val="00F7423A"/>
    <w:rsid w:val="00F75B18"/>
    <w:rsid w:val="00F75D92"/>
    <w:rsid w:val="00F760DD"/>
    <w:rsid w:val="00F802CE"/>
    <w:rsid w:val="00F81728"/>
    <w:rsid w:val="00F819AB"/>
    <w:rsid w:val="00F836ED"/>
    <w:rsid w:val="00F86E05"/>
    <w:rsid w:val="00F86ECF"/>
    <w:rsid w:val="00F97C27"/>
    <w:rsid w:val="00FA4648"/>
    <w:rsid w:val="00FA56CE"/>
    <w:rsid w:val="00FA6D05"/>
    <w:rsid w:val="00FA7541"/>
    <w:rsid w:val="00FB39E5"/>
    <w:rsid w:val="00FC2DFE"/>
    <w:rsid w:val="00FC6FD9"/>
    <w:rsid w:val="00FD0184"/>
    <w:rsid w:val="00FD097E"/>
    <w:rsid w:val="00FD2268"/>
    <w:rsid w:val="00FD227B"/>
    <w:rsid w:val="00FD446D"/>
    <w:rsid w:val="00FE1891"/>
    <w:rsid w:val="00FE32C6"/>
    <w:rsid w:val="00FE35F1"/>
    <w:rsid w:val="00FE44D4"/>
    <w:rsid w:val="00FF1C19"/>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6DC"/>
  <w15:docId w15:val="{499927BF-136A-4286-A795-24699BFF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FA7541"/>
  </w:style>
  <w:style w:type="paragraph" w:customStyle="1" w:styleId="PUNKT">
    <w:name w:val="PUNKT"/>
    <w:basedOn w:val="Normalny"/>
    <w:rsid w:val="009A24DA"/>
    <w:pPr>
      <w:widowControl w:val="0"/>
      <w:tabs>
        <w:tab w:val="num" w:pos="360"/>
      </w:tabs>
      <w:suppressAutoHyphens/>
      <w:spacing w:before="20" w:after="0" w:line="264" w:lineRule="auto"/>
    </w:pPr>
    <w:rPr>
      <w:rFonts w:ascii="Arial" w:eastAsia="Lucida Sans Unicode" w:hAnsi="Arial" w:cs="Times New Roman"/>
      <w:sz w:val="20"/>
      <w:lang w:eastAsia="ar-SA"/>
    </w:rPr>
  </w:style>
  <w:style w:type="paragraph" w:customStyle="1" w:styleId="NORMA">
    <w:name w:val="NORMA"/>
    <w:basedOn w:val="Normalny"/>
    <w:rsid w:val="009A24DA"/>
    <w:pPr>
      <w:widowControl w:val="0"/>
      <w:numPr>
        <w:numId w:val="45"/>
      </w:numPr>
      <w:suppressAutoHyphens/>
      <w:spacing w:before="40" w:after="0" w:line="264" w:lineRule="auto"/>
    </w:pPr>
    <w:rPr>
      <w:rFonts w:ascii="Arial" w:eastAsia="Lucida Sans Unicode"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0364">
      <w:bodyDiv w:val="1"/>
      <w:marLeft w:val="0"/>
      <w:marRight w:val="0"/>
      <w:marTop w:val="0"/>
      <w:marBottom w:val="0"/>
      <w:divBdr>
        <w:top w:val="none" w:sz="0" w:space="0" w:color="auto"/>
        <w:left w:val="none" w:sz="0" w:space="0" w:color="auto"/>
        <w:bottom w:val="none" w:sz="0" w:space="0" w:color="auto"/>
        <w:right w:val="none" w:sz="0" w:space="0" w:color="auto"/>
      </w:divBdr>
    </w:div>
    <w:div w:id="592784553">
      <w:bodyDiv w:val="1"/>
      <w:marLeft w:val="0"/>
      <w:marRight w:val="0"/>
      <w:marTop w:val="0"/>
      <w:marBottom w:val="0"/>
      <w:divBdr>
        <w:top w:val="none" w:sz="0" w:space="0" w:color="auto"/>
        <w:left w:val="none" w:sz="0" w:space="0" w:color="auto"/>
        <w:bottom w:val="none" w:sz="0" w:space="0" w:color="auto"/>
        <w:right w:val="none" w:sz="0" w:space="0" w:color="auto"/>
      </w:divBdr>
    </w:div>
    <w:div w:id="993098139">
      <w:bodyDiv w:val="1"/>
      <w:marLeft w:val="0"/>
      <w:marRight w:val="0"/>
      <w:marTop w:val="0"/>
      <w:marBottom w:val="0"/>
      <w:divBdr>
        <w:top w:val="none" w:sz="0" w:space="0" w:color="auto"/>
        <w:left w:val="none" w:sz="0" w:space="0" w:color="auto"/>
        <w:bottom w:val="none" w:sz="0" w:space="0" w:color="auto"/>
        <w:right w:val="none" w:sz="0" w:space="0" w:color="auto"/>
      </w:divBdr>
    </w:div>
    <w:div w:id="2009169841">
      <w:bodyDiv w:val="1"/>
      <w:marLeft w:val="0"/>
      <w:marRight w:val="0"/>
      <w:marTop w:val="0"/>
      <w:marBottom w:val="0"/>
      <w:divBdr>
        <w:top w:val="none" w:sz="0" w:space="0" w:color="auto"/>
        <w:left w:val="none" w:sz="0" w:space="0" w:color="auto"/>
        <w:bottom w:val="none" w:sz="0" w:space="0" w:color="auto"/>
        <w:right w:val="none" w:sz="0" w:space="0" w:color="auto"/>
      </w:divBdr>
    </w:div>
    <w:div w:id="20799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papieru_str_czb.dotx</Template>
  <TotalTime>23</TotalTime>
  <Pages>11</Pages>
  <Words>4449</Words>
  <Characters>26699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Agnieszka Gębiś</cp:lastModifiedBy>
  <cp:revision>3</cp:revision>
  <dcterms:created xsi:type="dcterms:W3CDTF">2018-10-24T07:21:00Z</dcterms:created>
  <dcterms:modified xsi:type="dcterms:W3CDTF">2018-10-24T08:24:00Z</dcterms:modified>
</cp:coreProperties>
</file>