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0275" w:rsidRPr="00BC0F0B" w:rsidRDefault="00D15FE5" w:rsidP="00070275">
      <w:pPr>
        <w:pStyle w:val="Nagwek1"/>
        <w:jc w:val="right"/>
        <w:rPr>
          <w:rFonts w:ascii="Calibri" w:eastAsia="SimSun" w:hAnsi="Calibri"/>
          <w:bCs w:val="0"/>
          <w:kern w:val="1"/>
          <w:sz w:val="22"/>
          <w:szCs w:val="22"/>
        </w:rPr>
      </w:pPr>
      <w:r>
        <w:rPr>
          <w:rFonts w:ascii="Calibri" w:eastAsia="SimSun" w:hAnsi="Calibri"/>
          <w:bCs w:val="0"/>
          <w:kern w:val="1"/>
          <w:sz w:val="22"/>
          <w:szCs w:val="22"/>
        </w:rPr>
        <w:t>Załącznik nr 1</w:t>
      </w:r>
    </w:p>
    <w:p w:rsidR="00FF6D02" w:rsidRDefault="00565FF2" w:rsidP="00070275">
      <w:pPr>
        <w:pStyle w:val="Nagwek1"/>
        <w:rPr>
          <w:rFonts w:ascii="Calibri" w:hAnsi="Calibri"/>
          <w:b w:val="0"/>
          <w:sz w:val="22"/>
          <w:szCs w:val="22"/>
        </w:rPr>
      </w:pPr>
      <w:r w:rsidRPr="00070275"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140335</wp:posOffset>
                </wp:positionV>
                <wp:extent cx="1537335" cy="108585"/>
                <wp:effectExtent l="0" t="444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D02" w:rsidRPr="00054F48" w:rsidRDefault="00FF6D02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54F4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1.05pt;width:121.05pt;height:8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" stroked="f">
                <v:textbox inset="0,0,0,0">
                  <w:txbxContent>
                    <w:p w:rsidR="00FF6D02" w:rsidRPr="00054F48" w:rsidRDefault="00FF6D02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54F48">
                        <w:rPr>
                          <w:rFonts w:ascii="Calibri" w:hAnsi="Calibri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F6D02" w:rsidRDefault="00FF6D02">
      <w:pPr>
        <w:tabs>
          <w:tab w:val="left" w:pos="694"/>
          <w:tab w:val="right" w:pos="9000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FORMULARZ OFERTY</w:t>
      </w:r>
    </w:p>
    <w:p w:rsidR="00FF6D02" w:rsidRDefault="00BF1B95">
      <w:pPr>
        <w:tabs>
          <w:tab w:val="left" w:pos="694"/>
          <w:tab w:val="right" w:pos="900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</w:t>
      </w:r>
    </w:p>
    <w:p w:rsidR="00BF1B95" w:rsidRDefault="00BF1B95">
      <w:pPr>
        <w:tabs>
          <w:tab w:val="left" w:pos="694"/>
          <w:tab w:val="right" w:pos="9000"/>
        </w:tabs>
        <w:rPr>
          <w:rFonts w:ascii="Calibri" w:hAnsi="Calibri"/>
          <w:b/>
          <w:sz w:val="22"/>
          <w:szCs w:val="22"/>
        </w:rPr>
      </w:pPr>
    </w:p>
    <w:p w:rsidR="00FF6D02" w:rsidRDefault="00FF6D02">
      <w:pPr>
        <w:tabs>
          <w:tab w:val="right" w:pos="900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WYKONAWCY:……………………………………………………………………</w:t>
      </w:r>
    </w:p>
    <w:p w:rsidR="00FF6D02" w:rsidRDefault="00FF6D02">
      <w:pPr>
        <w:tabs>
          <w:tab w:val="right" w:pos="900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FORMA PROWADZONEJ DZIAŁALNOŚCI: ......................................................................</w:t>
      </w:r>
    </w:p>
    <w:p w:rsidR="00FF6D02" w:rsidRDefault="00FF6D02">
      <w:pPr>
        <w:tabs>
          <w:tab w:val="right" w:pos="900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ADRES:……………………………………………………………………………………….</w:t>
      </w:r>
    </w:p>
    <w:p w:rsidR="00FF6D02" w:rsidRDefault="00FF6D02">
      <w:pPr>
        <w:tabs>
          <w:tab w:val="right" w:pos="900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POWIAT:………………………………… WOJEWÓDZTWO …………………………….</w:t>
      </w:r>
    </w:p>
    <w:p w:rsidR="00FF6D02" w:rsidRDefault="00FF6D02">
      <w:pPr>
        <w:tabs>
          <w:tab w:val="right" w:pos="9000"/>
        </w:tabs>
        <w:spacing w:line="360" w:lineRule="auto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TEL./FAX/ E-MAIL…………………………………………………………………………..</w:t>
      </w:r>
    </w:p>
    <w:p w:rsidR="00FF6D02" w:rsidRDefault="00FF6D02">
      <w:pPr>
        <w:tabs>
          <w:tab w:val="right" w:pos="900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 xml:space="preserve">NIP…………………………………. </w:t>
      </w:r>
      <w:r>
        <w:rPr>
          <w:rFonts w:ascii="Calibri" w:hAnsi="Calibri"/>
          <w:sz w:val="22"/>
          <w:szCs w:val="22"/>
        </w:rPr>
        <w:t>REGON:………………………………………………</w:t>
      </w:r>
    </w:p>
    <w:p w:rsidR="00FF6D02" w:rsidRDefault="00FF6D02">
      <w:pPr>
        <w:tabs>
          <w:tab w:val="right" w:pos="900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BANK/ NR KONTA ………………………………………………………………………….</w:t>
      </w:r>
    </w:p>
    <w:p w:rsidR="001919A2" w:rsidRDefault="001919A2">
      <w:pPr>
        <w:ind w:right="1"/>
        <w:jc w:val="both"/>
        <w:rPr>
          <w:rFonts w:ascii="Calibri" w:hAnsi="Calibri"/>
          <w:color w:val="000000"/>
          <w:sz w:val="22"/>
          <w:szCs w:val="22"/>
        </w:rPr>
      </w:pPr>
    </w:p>
    <w:p w:rsidR="00BF1B95" w:rsidRPr="00BF1B95" w:rsidRDefault="00BF1B95" w:rsidP="00BF1B95">
      <w:pPr>
        <w:ind w:right="1"/>
        <w:jc w:val="both"/>
        <w:rPr>
          <w:rFonts w:ascii="Calibri" w:hAnsi="Calibri"/>
          <w:b/>
          <w:color w:val="000000"/>
          <w:sz w:val="22"/>
          <w:szCs w:val="22"/>
        </w:rPr>
      </w:pPr>
      <w:r w:rsidRPr="00BF1B95">
        <w:rPr>
          <w:rFonts w:ascii="Calibri" w:hAnsi="Calibri"/>
          <w:b/>
          <w:color w:val="000000"/>
          <w:sz w:val="22"/>
          <w:szCs w:val="22"/>
        </w:rPr>
        <w:t>II.</w:t>
      </w:r>
    </w:p>
    <w:p w:rsidR="00BF1B95" w:rsidRPr="00BF1B95" w:rsidRDefault="00BF1B95" w:rsidP="00BF1B95">
      <w:pPr>
        <w:ind w:right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Składając ofertę w postępowaniu, którego przedmiotem jest</w:t>
      </w:r>
      <w:r w:rsidR="00FF6D02" w:rsidRPr="00554973">
        <w:rPr>
          <w:rFonts w:ascii="Calibri" w:hAnsi="Calibri"/>
          <w:color w:val="000000"/>
          <w:sz w:val="22"/>
          <w:szCs w:val="22"/>
        </w:rPr>
        <w:t xml:space="preserve"> </w:t>
      </w:r>
      <w:r w:rsidR="00FF6D02" w:rsidRPr="00554973">
        <w:rPr>
          <w:rFonts w:ascii="Calibri" w:hAnsi="Calibri"/>
          <w:b/>
          <w:color w:val="000000"/>
          <w:sz w:val="22"/>
          <w:szCs w:val="22"/>
        </w:rPr>
        <w:t>„</w:t>
      </w:r>
      <w:r w:rsidR="00D15FE5">
        <w:rPr>
          <w:rFonts w:ascii="Calibri" w:hAnsi="Calibri"/>
          <w:b/>
          <w:sz w:val="22"/>
          <w:szCs w:val="22"/>
          <w:lang w:eastAsia="ar-SA"/>
        </w:rPr>
        <w:t xml:space="preserve">Dostawa systemu oświetlenia scenicznego sali widowiskowej Nowohuckiego Centrum Kultury </w:t>
      </w:r>
      <w:r w:rsidR="00554973" w:rsidRPr="00554973">
        <w:rPr>
          <w:rFonts w:ascii="Calibri" w:hAnsi="Calibri"/>
          <w:b/>
          <w:color w:val="000000"/>
          <w:sz w:val="22"/>
          <w:szCs w:val="22"/>
        </w:rPr>
        <w:t>”</w:t>
      </w:r>
      <w:r w:rsidR="00FF6D02" w:rsidRPr="00554973">
        <w:rPr>
          <w:rFonts w:ascii="Calibri" w:hAnsi="Calibri" w:cs="Arial"/>
          <w:color w:val="000000"/>
          <w:sz w:val="22"/>
          <w:szCs w:val="22"/>
        </w:rPr>
        <w:t xml:space="preserve"> z</w:t>
      </w:r>
      <w:r w:rsidR="001C09A5">
        <w:rPr>
          <w:rFonts w:ascii="Calibri" w:hAnsi="Calibri" w:cs="Calibri"/>
          <w:color w:val="000000"/>
          <w:sz w:val="22"/>
          <w:szCs w:val="22"/>
        </w:rPr>
        <w:t>nak sprawy: NCK-DN</w:t>
      </w:r>
      <w:r w:rsidR="00A960C3">
        <w:rPr>
          <w:rFonts w:ascii="Calibri" w:hAnsi="Calibri" w:cs="Calibri"/>
          <w:color w:val="000000"/>
          <w:sz w:val="22"/>
          <w:szCs w:val="22"/>
        </w:rPr>
        <w:t>A-</w:t>
      </w:r>
      <w:r w:rsidR="002859C4">
        <w:rPr>
          <w:rFonts w:ascii="Calibri" w:hAnsi="Calibri" w:cs="Calibri"/>
          <w:color w:val="000000"/>
          <w:sz w:val="22"/>
          <w:szCs w:val="22"/>
        </w:rPr>
        <w:t>271-</w:t>
      </w:r>
      <w:r w:rsidR="00601D7B">
        <w:rPr>
          <w:rFonts w:ascii="Calibri" w:hAnsi="Calibri" w:cs="Calibri"/>
          <w:color w:val="000000"/>
          <w:sz w:val="22"/>
          <w:szCs w:val="22"/>
        </w:rPr>
        <w:t>22</w:t>
      </w:r>
      <w:r w:rsidR="002859C4">
        <w:rPr>
          <w:rFonts w:ascii="Calibri" w:hAnsi="Calibri" w:cs="Calibri"/>
          <w:color w:val="000000"/>
          <w:sz w:val="22"/>
          <w:szCs w:val="22"/>
        </w:rPr>
        <w:t>/16</w:t>
      </w:r>
      <w:r w:rsidR="00843FE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zobowiązuję się do wykonania przedmiotu zamówienia zgodnie z następującymi warunkami:</w:t>
      </w:r>
    </w:p>
    <w:p w:rsidR="00BF1B95" w:rsidRDefault="00BF1B95" w:rsidP="00BF1B95">
      <w:pPr>
        <w:ind w:right="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03240" w:rsidRPr="00503240" w:rsidRDefault="00BF1B95" w:rsidP="00BF1B95">
      <w:pPr>
        <w:numPr>
          <w:ilvl w:val="0"/>
          <w:numId w:val="4"/>
        </w:numPr>
        <w:ind w:left="284" w:right="1" w:hanging="284"/>
        <w:jc w:val="both"/>
        <w:rPr>
          <w:rFonts w:ascii="Calibri" w:hAnsi="Calibri" w:cs="TTE15AA3E0t00"/>
          <w:sz w:val="22"/>
          <w:szCs w:val="22"/>
        </w:rPr>
      </w:pPr>
      <w:r w:rsidRPr="00BF1B95">
        <w:rPr>
          <w:rFonts w:ascii="Calibri" w:hAnsi="Calibri"/>
          <w:color w:val="000000"/>
          <w:sz w:val="22"/>
          <w:szCs w:val="22"/>
        </w:rPr>
        <w:t>Cena za wykonanie przedmiotu zamówienia wynosi</w:t>
      </w:r>
      <w:r w:rsidR="00503240">
        <w:rPr>
          <w:rFonts w:ascii="Calibri" w:hAnsi="Calibri"/>
          <w:color w:val="000000"/>
          <w:sz w:val="22"/>
          <w:szCs w:val="22"/>
        </w:rPr>
        <w:t>:</w:t>
      </w:r>
    </w:p>
    <w:p w:rsidR="00503240" w:rsidRDefault="00503240" w:rsidP="00503240">
      <w:pPr>
        <w:ind w:left="284" w:right="1"/>
        <w:jc w:val="both"/>
        <w:rPr>
          <w:rFonts w:ascii="Calibri" w:hAnsi="Calibri" w:cs="TTE15AA360t00"/>
          <w:sz w:val="22"/>
          <w:szCs w:val="22"/>
        </w:rPr>
      </w:pPr>
      <w:r>
        <w:rPr>
          <w:rFonts w:ascii="Calibri" w:hAnsi="Calibri" w:cs="TTE15AA360t00"/>
          <w:sz w:val="22"/>
          <w:szCs w:val="22"/>
        </w:rPr>
        <w:t xml:space="preserve">Cena netto: …………………… </w:t>
      </w:r>
      <w:r w:rsidRPr="00503240">
        <w:rPr>
          <w:rFonts w:ascii="Calibri" w:hAnsi="Calibri" w:cs="TTE15AA360t00"/>
          <w:sz w:val="22"/>
          <w:szCs w:val="22"/>
        </w:rPr>
        <w:t>(słownie: ………………</w:t>
      </w:r>
      <w:r>
        <w:rPr>
          <w:rFonts w:ascii="Calibri" w:hAnsi="Calibri" w:cs="TTE15AA360t00"/>
          <w:sz w:val="22"/>
          <w:szCs w:val="22"/>
        </w:rPr>
        <w:t>………………………………………………………………………………)</w:t>
      </w:r>
    </w:p>
    <w:p w:rsidR="00503240" w:rsidRDefault="00503240" w:rsidP="00503240">
      <w:pPr>
        <w:ind w:left="284" w:right="1"/>
        <w:jc w:val="both"/>
        <w:rPr>
          <w:rFonts w:ascii="Calibri" w:hAnsi="Calibri" w:cs="TTE15AA360t00"/>
          <w:sz w:val="22"/>
          <w:szCs w:val="22"/>
        </w:rPr>
      </w:pPr>
      <w:r>
        <w:rPr>
          <w:rFonts w:ascii="Calibri" w:hAnsi="Calibri" w:cs="TTE15AA360t00"/>
          <w:sz w:val="22"/>
          <w:szCs w:val="22"/>
        </w:rPr>
        <w:t xml:space="preserve">Cena brutto: ……………………………………. </w:t>
      </w:r>
      <w:r w:rsidRPr="00503240">
        <w:rPr>
          <w:rFonts w:ascii="Calibri" w:hAnsi="Calibri" w:cs="TTE15AA360t00"/>
          <w:sz w:val="22"/>
          <w:szCs w:val="22"/>
        </w:rPr>
        <w:t>(słownie: …………</w:t>
      </w:r>
      <w:r>
        <w:rPr>
          <w:rFonts w:ascii="Calibri" w:hAnsi="Calibri" w:cs="TTE15AA360t00"/>
          <w:sz w:val="22"/>
          <w:szCs w:val="22"/>
        </w:rPr>
        <w:t>………………………………………………………………….)</w:t>
      </w:r>
    </w:p>
    <w:p w:rsidR="00503240" w:rsidRPr="00503240" w:rsidRDefault="00503240" w:rsidP="00503240">
      <w:pPr>
        <w:ind w:left="284" w:right="1"/>
        <w:jc w:val="both"/>
        <w:rPr>
          <w:rFonts w:ascii="Calibri" w:hAnsi="Calibri" w:cs="TTE15AA360t00"/>
          <w:sz w:val="22"/>
          <w:szCs w:val="22"/>
        </w:rPr>
      </w:pPr>
    </w:p>
    <w:p w:rsidR="00503240" w:rsidRPr="00503240" w:rsidRDefault="00503240" w:rsidP="00503240">
      <w:pPr>
        <w:ind w:right="1" w:firstLine="284"/>
        <w:jc w:val="both"/>
        <w:rPr>
          <w:rFonts w:ascii="Calibri" w:hAnsi="Calibri"/>
          <w:color w:val="000000"/>
          <w:sz w:val="22"/>
          <w:szCs w:val="22"/>
        </w:rPr>
      </w:pPr>
      <w:r w:rsidRPr="00503240">
        <w:rPr>
          <w:rFonts w:ascii="Calibri" w:hAnsi="Calibri"/>
          <w:color w:val="000000"/>
          <w:sz w:val="22"/>
          <w:szCs w:val="22"/>
        </w:rPr>
        <w:t>Podana cena jest zgodna z wypełnionym Formularzem Wyceny Oferty.</w:t>
      </w:r>
    </w:p>
    <w:p w:rsidR="00FF6D02" w:rsidRDefault="00FF6D02">
      <w:pPr>
        <w:autoSpaceDE w:val="0"/>
        <w:ind w:left="540"/>
        <w:jc w:val="both"/>
        <w:rPr>
          <w:rFonts w:ascii="Calibri" w:hAnsi="Calibri" w:cs="TTE15AA3E0t00"/>
          <w:sz w:val="22"/>
          <w:szCs w:val="22"/>
        </w:rPr>
      </w:pPr>
    </w:p>
    <w:p w:rsidR="00FF6D02" w:rsidRPr="001919A2" w:rsidRDefault="00FF6D02" w:rsidP="001919A2">
      <w:pPr>
        <w:numPr>
          <w:ilvl w:val="0"/>
          <w:numId w:val="4"/>
        </w:numPr>
        <w:ind w:left="284" w:right="1" w:hanging="284"/>
        <w:jc w:val="both"/>
        <w:rPr>
          <w:rFonts w:ascii="Calibri" w:hAnsi="Calibri" w:cs="TTE15AA3E0t00"/>
          <w:sz w:val="22"/>
          <w:szCs w:val="22"/>
        </w:rPr>
      </w:pPr>
      <w:r>
        <w:rPr>
          <w:rFonts w:ascii="Calibri" w:hAnsi="Calibri" w:cs="TTE15AA3E0t00"/>
          <w:b/>
          <w:bCs/>
          <w:sz w:val="22"/>
          <w:szCs w:val="22"/>
        </w:rPr>
        <w:t xml:space="preserve">Okres udzielonej </w:t>
      </w:r>
      <w:r w:rsidRPr="001919A2">
        <w:rPr>
          <w:rFonts w:ascii="Calibri" w:hAnsi="Calibri" w:cs="TTE15AA3E0t00"/>
          <w:b/>
          <w:bCs/>
          <w:sz w:val="22"/>
          <w:szCs w:val="22"/>
        </w:rPr>
        <w:t>gwarancji</w:t>
      </w:r>
      <w:r w:rsidR="001919A2">
        <w:rPr>
          <w:rFonts w:ascii="Calibri" w:hAnsi="Calibri" w:cs="TTE15AA3E0t00"/>
          <w:b/>
          <w:bCs/>
          <w:sz w:val="22"/>
          <w:szCs w:val="22"/>
        </w:rPr>
        <w:t xml:space="preserve"> na przedmiot zamówienia</w:t>
      </w:r>
      <w:r w:rsidRPr="001919A2">
        <w:rPr>
          <w:rFonts w:ascii="Calibri" w:hAnsi="Calibri" w:cs="TTE15AA3E0t00"/>
          <w:b/>
          <w:bCs/>
          <w:sz w:val="22"/>
          <w:szCs w:val="22"/>
        </w:rPr>
        <w:t xml:space="preserve"> </w:t>
      </w:r>
      <w:r w:rsidRPr="001919A2">
        <w:rPr>
          <w:rFonts w:ascii="Calibri" w:hAnsi="Calibri" w:cs="TTE15AA3E0t00"/>
          <w:sz w:val="22"/>
          <w:szCs w:val="22"/>
        </w:rPr>
        <w:t xml:space="preserve">wynosi </w:t>
      </w:r>
      <w:r w:rsidR="00D15FE5">
        <w:rPr>
          <w:rFonts w:ascii="Calibri" w:hAnsi="Calibri" w:cs="TTE15AA3E0t00"/>
          <w:sz w:val="22"/>
          <w:szCs w:val="22"/>
        </w:rPr>
        <w:t xml:space="preserve">……………… </w:t>
      </w:r>
      <w:r w:rsidRPr="001919A2">
        <w:rPr>
          <w:rFonts w:ascii="Calibri" w:hAnsi="Calibri" w:cs="TTE15AA3E0t00"/>
          <w:sz w:val="22"/>
          <w:szCs w:val="22"/>
        </w:rPr>
        <w:t>miesięcy</w:t>
      </w:r>
      <w:r w:rsidR="001919A2">
        <w:rPr>
          <w:rFonts w:ascii="Calibri" w:hAnsi="Calibri" w:cs="TTE15AA3E0t00"/>
          <w:sz w:val="22"/>
          <w:szCs w:val="22"/>
        </w:rPr>
        <w:t xml:space="preserve"> </w:t>
      </w:r>
      <w:r w:rsidR="00503240">
        <w:rPr>
          <w:rFonts w:ascii="Calibri" w:hAnsi="Calibri" w:cs="TTE15AA3E0t00"/>
          <w:sz w:val="22"/>
          <w:szCs w:val="22"/>
        </w:rPr>
        <w:t>(minimum 24 miesiące).</w:t>
      </w:r>
    </w:p>
    <w:p w:rsidR="00FF6D02" w:rsidRPr="001919A2" w:rsidRDefault="001919A2" w:rsidP="001919A2">
      <w:pPr>
        <w:tabs>
          <w:tab w:val="left" w:pos="2798"/>
        </w:tabs>
        <w:autoSpaceDE w:val="0"/>
        <w:ind w:left="540"/>
        <w:jc w:val="both"/>
      </w:pPr>
      <w:r w:rsidRPr="001919A2">
        <w:tab/>
      </w:r>
    </w:p>
    <w:p w:rsidR="00FF6D02" w:rsidRDefault="00FF6D02" w:rsidP="001919A2">
      <w:pPr>
        <w:numPr>
          <w:ilvl w:val="0"/>
          <w:numId w:val="4"/>
        </w:numPr>
        <w:ind w:left="284" w:right="1" w:hanging="284"/>
        <w:jc w:val="both"/>
        <w:rPr>
          <w:rFonts w:ascii="Calibri" w:eastAsia="Arial-BoldMT" w:hAnsi="Calibri" w:cs="Calibri"/>
          <w:color w:val="000000"/>
          <w:sz w:val="22"/>
          <w:szCs w:val="22"/>
        </w:rPr>
      </w:pPr>
      <w:r w:rsidRPr="001919A2">
        <w:rPr>
          <w:rFonts w:ascii="Calibri" w:hAnsi="Calibri" w:cs="Calibri"/>
          <w:b/>
          <w:color w:val="000000"/>
          <w:sz w:val="22"/>
          <w:szCs w:val="22"/>
        </w:rPr>
        <w:t>Termin realizacji umowy</w:t>
      </w:r>
      <w:r w:rsidRPr="001919A2">
        <w:rPr>
          <w:rFonts w:ascii="Calibri" w:eastAsia="Arial-BoldMT" w:hAnsi="Calibri" w:cs="Calibri"/>
          <w:b/>
          <w:color w:val="000000"/>
          <w:sz w:val="22"/>
          <w:szCs w:val="22"/>
        </w:rPr>
        <w:t>:</w:t>
      </w:r>
      <w:r w:rsidRPr="001919A2">
        <w:rPr>
          <w:rFonts w:ascii="Calibri" w:eastAsia="Arial-BoldMT" w:hAnsi="Calibri" w:cs="Calibri"/>
          <w:color w:val="000000"/>
          <w:sz w:val="22"/>
          <w:szCs w:val="22"/>
        </w:rPr>
        <w:t xml:space="preserve"> do dnia …............</w:t>
      </w:r>
      <w:r w:rsidR="005A144D">
        <w:rPr>
          <w:rFonts w:ascii="Calibri" w:eastAsia="Arial-BoldMT" w:hAnsi="Calibri" w:cs="Calibri"/>
          <w:color w:val="000000"/>
          <w:sz w:val="22"/>
          <w:szCs w:val="22"/>
        </w:rPr>
        <w:t>........................... 2016</w:t>
      </w:r>
      <w:r w:rsidRPr="001919A2">
        <w:rPr>
          <w:rFonts w:ascii="Calibri" w:eastAsia="Arial-BoldMT" w:hAnsi="Calibri" w:cs="Calibri"/>
          <w:color w:val="000000"/>
          <w:sz w:val="22"/>
          <w:szCs w:val="22"/>
        </w:rPr>
        <w:t xml:space="preserve"> r. </w:t>
      </w:r>
      <w:r w:rsidR="001919A2">
        <w:rPr>
          <w:rFonts w:ascii="Calibri" w:eastAsia="Arial-BoldMT" w:hAnsi="Calibri" w:cs="Calibri"/>
          <w:color w:val="000000"/>
          <w:sz w:val="22"/>
          <w:szCs w:val="22"/>
        </w:rPr>
        <w:t xml:space="preserve"> </w:t>
      </w:r>
      <w:r w:rsidRPr="001919A2">
        <w:rPr>
          <w:rFonts w:ascii="Calibri" w:eastAsia="Arial-BoldMT" w:hAnsi="Calibri" w:cs="Calibri"/>
          <w:b/>
          <w:bCs/>
          <w:color w:val="000000"/>
          <w:sz w:val="22"/>
          <w:szCs w:val="22"/>
        </w:rPr>
        <w:t>Termin realizacji</w:t>
      </w:r>
      <w:r w:rsidRPr="001919A2">
        <w:rPr>
          <w:rFonts w:ascii="Calibri" w:eastAsia="Arial-BoldMT" w:hAnsi="Calibri" w:cs="Calibri"/>
          <w:color w:val="000000"/>
          <w:sz w:val="22"/>
          <w:szCs w:val="22"/>
        </w:rPr>
        <w:t xml:space="preserve"> został skrócony o …..... </w:t>
      </w:r>
      <w:r w:rsidR="001919A2" w:rsidRPr="001919A2">
        <w:rPr>
          <w:rFonts w:ascii="Calibri" w:eastAsia="Arial-BoldMT" w:hAnsi="Calibri" w:cs="Calibri"/>
          <w:color w:val="000000"/>
          <w:sz w:val="22"/>
          <w:szCs w:val="22"/>
        </w:rPr>
        <w:t>dni kalendarzowych</w:t>
      </w:r>
      <w:r w:rsidRPr="001919A2">
        <w:rPr>
          <w:rFonts w:ascii="Calibri" w:eastAsia="Arial-BoldMT" w:hAnsi="Calibri" w:cs="Calibri"/>
          <w:color w:val="000000"/>
          <w:sz w:val="22"/>
          <w:szCs w:val="22"/>
        </w:rPr>
        <w:t xml:space="preserve"> w stosunku do </w:t>
      </w:r>
      <w:r w:rsidR="00997B40">
        <w:rPr>
          <w:rFonts w:ascii="Calibri" w:eastAsia="Arial-BoldMT" w:hAnsi="Calibri" w:cs="Calibri"/>
          <w:color w:val="000000"/>
          <w:sz w:val="22"/>
          <w:szCs w:val="22"/>
        </w:rPr>
        <w:t>terminu realizacji wskazanego w</w:t>
      </w:r>
      <w:r w:rsidR="002859C4">
        <w:rPr>
          <w:rFonts w:ascii="Calibri" w:eastAsia="Arial-BoldMT" w:hAnsi="Calibri" w:cs="Calibri"/>
          <w:color w:val="000000"/>
          <w:sz w:val="22"/>
          <w:szCs w:val="22"/>
        </w:rPr>
        <w:t xml:space="preserve"> pkt 4</w:t>
      </w:r>
      <w:r w:rsidR="001919A2" w:rsidRPr="001919A2">
        <w:rPr>
          <w:rFonts w:ascii="Calibri" w:eastAsia="Arial-BoldMT" w:hAnsi="Calibri" w:cs="Calibri"/>
          <w:color w:val="000000"/>
          <w:sz w:val="22"/>
          <w:szCs w:val="22"/>
        </w:rPr>
        <w:t xml:space="preserve"> SIWZ.</w:t>
      </w:r>
    </w:p>
    <w:p w:rsidR="001919A2" w:rsidRPr="001919A2" w:rsidRDefault="001919A2" w:rsidP="001919A2">
      <w:pPr>
        <w:ind w:right="1"/>
        <w:jc w:val="both"/>
        <w:rPr>
          <w:rFonts w:ascii="Calibri" w:eastAsia="Arial-BoldMT" w:hAnsi="Calibri" w:cs="Calibri"/>
          <w:color w:val="000000"/>
          <w:sz w:val="22"/>
          <w:szCs w:val="22"/>
        </w:rPr>
      </w:pPr>
    </w:p>
    <w:p w:rsidR="001919A2" w:rsidRDefault="001919A2" w:rsidP="00BF1B95">
      <w:pPr>
        <w:pStyle w:val="Akapitzlist"/>
        <w:ind w:left="0"/>
        <w:rPr>
          <w:rFonts w:ascii="Calibri" w:hAnsi="Calibri"/>
          <w:color w:val="000000"/>
          <w:sz w:val="22"/>
          <w:szCs w:val="22"/>
        </w:rPr>
      </w:pPr>
    </w:p>
    <w:p w:rsidR="00BF1B95" w:rsidRPr="00BF1B95" w:rsidRDefault="00BF1B95" w:rsidP="00BF1B95">
      <w:pPr>
        <w:pStyle w:val="Akapitzlist"/>
        <w:ind w:left="0"/>
        <w:rPr>
          <w:rFonts w:ascii="Calibri" w:hAnsi="Calibri"/>
          <w:b/>
          <w:color w:val="000000"/>
          <w:sz w:val="22"/>
          <w:szCs w:val="22"/>
        </w:rPr>
      </w:pPr>
      <w:r w:rsidRPr="00BF1B95">
        <w:rPr>
          <w:rFonts w:ascii="Calibri" w:hAnsi="Calibri"/>
          <w:b/>
          <w:color w:val="000000"/>
          <w:sz w:val="22"/>
          <w:szCs w:val="22"/>
        </w:rPr>
        <w:t>III.</w:t>
      </w:r>
    </w:p>
    <w:p w:rsidR="00BF1B95" w:rsidRDefault="00BF1B95" w:rsidP="00BF1B95">
      <w:pPr>
        <w:pStyle w:val="Akapitzlist"/>
        <w:ind w:left="0"/>
        <w:rPr>
          <w:rFonts w:ascii="Calibri" w:hAnsi="Calibri"/>
          <w:color w:val="000000"/>
          <w:sz w:val="22"/>
          <w:szCs w:val="22"/>
        </w:rPr>
      </w:pPr>
    </w:p>
    <w:p w:rsidR="00D15FE5" w:rsidRDefault="00D15FE5" w:rsidP="00BF1B95">
      <w:pPr>
        <w:numPr>
          <w:ilvl w:val="0"/>
          <w:numId w:val="8"/>
        </w:numPr>
        <w:tabs>
          <w:tab w:val="left" w:pos="284"/>
        </w:tabs>
        <w:ind w:right="1" w:hanging="617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oświadcza, że jest małym lub średnim przedsiębiorcą – TAK/NIE* </w:t>
      </w:r>
    </w:p>
    <w:p w:rsidR="00BF1B95" w:rsidRDefault="00BF1B95" w:rsidP="00BF1B95">
      <w:pPr>
        <w:ind w:left="284" w:right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(*-niepotrzebne skreślić)</w:t>
      </w:r>
    </w:p>
    <w:p w:rsidR="00BF1B95" w:rsidRDefault="00BF1B95" w:rsidP="00BF1B95">
      <w:pPr>
        <w:ind w:left="284" w:right="1"/>
        <w:jc w:val="both"/>
        <w:rPr>
          <w:rFonts w:ascii="Calibri" w:hAnsi="Calibri"/>
          <w:sz w:val="22"/>
          <w:szCs w:val="22"/>
        </w:rPr>
      </w:pPr>
    </w:p>
    <w:p w:rsidR="00BF1B95" w:rsidRPr="00BF1B95" w:rsidRDefault="00BF1B95" w:rsidP="00BF1B95">
      <w:pPr>
        <w:numPr>
          <w:ilvl w:val="0"/>
          <w:numId w:val="8"/>
        </w:numPr>
        <w:tabs>
          <w:tab w:val="left" w:pos="284"/>
        </w:tabs>
        <w:ind w:right="1" w:hanging="617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Warunki płatności: z</w:t>
      </w:r>
      <w:r w:rsidR="00552943">
        <w:rPr>
          <w:rFonts w:ascii="Calibri" w:hAnsi="Calibri"/>
          <w:sz w:val="22"/>
          <w:szCs w:val="22"/>
        </w:rPr>
        <w:t>godnie ze wzorem umowy</w:t>
      </w:r>
      <w:r w:rsidRPr="00BF1B95">
        <w:rPr>
          <w:rFonts w:ascii="Calibri" w:hAnsi="Calibri"/>
          <w:sz w:val="22"/>
          <w:szCs w:val="22"/>
        </w:rPr>
        <w:t xml:space="preserve"> stanowiącym </w:t>
      </w:r>
      <w:r w:rsidRPr="00552943">
        <w:rPr>
          <w:rFonts w:ascii="Calibri" w:hAnsi="Calibri"/>
          <w:sz w:val="22"/>
          <w:szCs w:val="22"/>
        </w:rPr>
        <w:t xml:space="preserve">załącznik nr </w:t>
      </w:r>
      <w:r w:rsidR="00552943" w:rsidRPr="00552943">
        <w:rPr>
          <w:rFonts w:ascii="Calibri" w:hAnsi="Calibri"/>
          <w:sz w:val="22"/>
          <w:szCs w:val="22"/>
        </w:rPr>
        <w:t xml:space="preserve">5 </w:t>
      </w:r>
      <w:r w:rsidRPr="00552943">
        <w:rPr>
          <w:rFonts w:ascii="Calibri" w:hAnsi="Calibri"/>
          <w:sz w:val="22"/>
          <w:szCs w:val="22"/>
        </w:rPr>
        <w:t>do SIWZ.</w:t>
      </w:r>
    </w:p>
    <w:p w:rsidR="00BF1B95" w:rsidRPr="00BF1B95" w:rsidRDefault="00BF1B95" w:rsidP="00BF1B95">
      <w:pPr>
        <w:ind w:left="284" w:right="1"/>
        <w:jc w:val="both"/>
        <w:rPr>
          <w:rFonts w:ascii="Calibri" w:hAnsi="Calibri"/>
          <w:sz w:val="22"/>
          <w:szCs w:val="22"/>
        </w:rPr>
      </w:pPr>
    </w:p>
    <w:p w:rsidR="001919A2" w:rsidRDefault="00D15FE5" w:rsidP="00BF1B95">
      <w:pPr>
        <w:numPr>
          <w:ilvl w:val="0"/>
          <w:numId w:val="8"/>
        </w:numPr>
        <w:ind w:left="284" w:right="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Oświadczam, że jestem</w:t>
      </w:r>
      <w:r w:rsidR="00FF6D02" w:rsidRPr="001919A2">
        <w:rPr>
          <w:rFonts w:ascii="Calibri" w:hAnsi="Calibri"/>
          <w:color w:val="000000"/>
          <w:sz w:val="22"/>
          <w:szCs w:val="22"/>
        </w:rPr>
        <w:t xml:space="preserve"> związani niniejszą ofertą przez okres 30 dni od dnia upływu terminu składania ofert.</w:t>
      </w:r>
    </w:p>
    <w:p w:rsidR="005A144D" w:rsidRPr="005A144D" w:rsidRDefault="005A144D" w:rsidP="00BF1B95">
      <w:pPr>
        <w:ind w:right="1"/>
        <w:jc w:val="both"/>
        <w:rPr>
          <w:rFonts w:ascii="Calibri" w:hAnsi="Calibri"/>
          <w:sz w:val="22"/>
          <w:szCs w:val="22"/>
        </w:rPr>
      </w:pPr>
    </w:p>
    <w:p w:rsidR="00D15FE5" w:rsidRPr="00D15FE5" w:rsidRDefault="00D15FE5" w:rsidP="00BF1B95">
      <w:pPr>
        <w:numPr>
          <w:ilvl w:val="0"/>
          <w:numId w:val="8"/>
        </w:numPr>
        <w:ind w:left="284" w:right="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Oświadczam</w:t>
      </w:r>
      <w:r w:rsidR="00BF1B95">
        <w:rPr>
          <w:rFonts w:ascii="Calibri" w:hAnsi="Calibri"/>
          <w:color w:val="000000"/>
          <w:sz w:val="22"/>
          <w:szCs w:val="22"/>
        </w:rPr>
        <w:t>, że zapoznałem</w:t>
      </w:r>
      <w:r w:rsidR="00FF6D02" w:rsidRPr="001919A2">
        <w:rPr>
          <w:rFonts w:ascii="Calibri" w:hAnsi="Calibri"/>
          <w:color w:val="000000"/>
          <w:sz w:val="22"/>
          <w:szCs w:val="22"/>
        </w:rPr>
        <w:t xml:space="preserve"> się z </w:t>
      </w:r>
      <w:r w:rsidR="00BF1B95">
        <w:rPr>
          <w:rFonts w:ascii="Calibri" w:hAnsi="Calibri"/>
          <w:color w:val="000000"/>
          <w:sz w:val="22"/>
          <w:szCs w:val="22"/>
        </w:rPr>
        <w:t xml:space="preserve">treścią specyfikacji istotnych warunków zamówienia wraz z jej załącznikami </w:t>
      </w:r>
      <w:r w:rsidR="00FF6D02" w:rsidRPr="001919A2">
        <w:rPr>
          <w:rFonts w:ascii="Calibri" w:hAnsi="Calibri"/>
          <w:color w:val="000000"/>
          <w:sz w:val="22"/>
          <w:szCs w:val="22"/>
        </w:rPr>
        <w:t>i</w:t>
      </w:r>
      <w:r>
        <w:rPr>
          <w:rFonts w:ascii="Calibri" w:hAnsi="Calibri"/>
          <w:color w:val="000000"/>
          <w:sz w:val="22"/>
          <w:szCs w:val="22"/>
        </w:rPr>
        <w:t xml:space="preserve"> nie wnoszę do niej zastrzeżeń, jak również że uzyskałem wszelkie informacje niezbędne do złożenia niniejszej oferty i wykonania zamówienia.</w:t>
      </w:r>
    </w:p>
    <w:p w:rsidR="00D15FE5" w:rsidRPr="00D15FE5" w:rsidRDefault="00D15FE5" w:rsidP="00D15FE5">
      <w:pPr>
        <w:ind w:left="284" w:right="1"/>
        <w:jc w:val="both"/>
        <w:rPr>
          <w:rFonts w:ascii="Calibri" w:hAnsi="Calibri"/>
          <w:sz w:val="22"/>
          <w:szCs w:val="22"/>
        </w:rPr>
      </w:pPr>
    </w:p>
    <w:p w:rsidR="00BF1B95" w:rsidRPr="00BF1B95" w:rsidRDefault="00D15FE5" w:rsidP="00BF1B95">
      <w:pPr>
        <w:numPr>
          <w:ilvl w:val="0"/>
          <w:numId w:val="8"/>
        </w:numPr>
        <w:ind w:left="284" w:right="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Oświadczam, że w przypadku wyboru mojej oferty jako najkorzystniejszej </w:t>
      </w:r>
      <w:r w:rsidR="00FF6D02" w:rsidRPr="001919A2">
        <w:rPr>
          <w:rFonts w:ascii="Calibri" w:hAnsi="Calibri"/>
          <w:color w:val="000000"/>
          <w:sz w:val="22"/>
          <w:szCs w:val="22"/>
        </w:rPr>
        <w:t>zobo</w:t>
      </w:r>
      <w:r>
        <w:rPr>
          <w:rFonts w:ascii="Calibri" w:hAnsi="Calibri"/>
          <w:color w:val="000000"/>
          <w:sz w:val="22"/>
          <w:szCs w:val="22"/>
        </w:rPr>
        <w:t xml:space="preserve">wiązuję się </w:t>
      </w:r>
      <w:r w:rsidR="00FF6D02" w:rsidRPr="001919A2">
        <w:rPr>
          <w:rFonts w:ascii="Calibri" w:hAnsi="Calibri"/>
          <w:color w:val="000000"/>
          <w:sz w:val="22"/>
          <w:szCs w:val="22"/>
        </w:rPr>
        <w:t xml:space="preserve">do zawarcia umowy zgodnej z niniejszą ofertą, na warunkach określonych w Specyfikacji Istotnych Warunków Zamówienia, w miejscu i terminie </w:t>
      </w:r>
      <w:r>
        <w:rPr>
          <w:rFonts w:ascii="Calibri" w:hAnsi="Calibri"/>
          <w:color w:val="000000"/>
          <w:sz w:val="22"/>
          <w:szCs w:val="22"/>
        </w:rPr>
        <w:t xml:space="preserve">wyznaczonym przez zamawiającego oraz do wykonania przedmiotu </w:t>
      </w:r>
      <w:r>
        <w:rPr>
          <w:rFonts w:ascii="Calibri" w:hAnsi="Calibri"/>
          <w:color w:val="000000"/>
          <w:sz w:val="22"/>
          <w:szCs w:val="22"/>
        </w:rPr>
        <w:lastRenderedPageBreak/>
        <w:t>umowy na warunkach przedstawionych w złożonej ofercie i zawartych w dołączonym do SIWZ wzorze umowy.</w:t>
      </w:r>
    </w:p>
    <w:p w:rsidR="00BF1B95" w:rsidRDefault="00BF1B95" w:rsidP="00BF1B95">
      <w:pPr>
        <w:ind w:left="284" w:right="1"/>
        <w:jc w:val="both"/>
        <w:rPr>
          <w:rFonts w:ascii="Calibri" w:hAnsi="Calibri"/>
          <w:sz w:val="22"/>
          <w:szCs w:val="22"/>
        </w:rPr>
      </w:pPr>
    </w:p>
    <w:p w:rsidR="00BF1B95" w:rsidRPr="00BF1B95" w:rsidRDefault="00BF1B95" w:rsidP="00BF1B95">
      <w:pPr>
        <w:numPr>
          <w:ilvl w:val="0"/>
          <w:numId w:val="8"/>
        </w:numPr>
        <w:ind w:left="284" w:right="1" w:hanging="284"/>
        <w:jc w:val="both"/>
        <w:rPr>
          <w:rFonts w:ascii="Calibri" w:hAnsi="Calibri"/>
          <w:color w:val="000000"/>
          <w:sz w:val="22"/>
          <w:szCs w:val="22"/>
        </w:rPr>
      </w:pPr>
      <w:r w:rsidRPr="00BF1B95">
        <w:rPr>
          <w:rFonts w:ascii="Calibri" w:hAnsi="Calibri"/>
          <w:color w:val="000000"/>
          <w:sz w:val="22"/>
          <w:szCs w:val="22"/>
        </w:rPr>
        <w:t>Część (-</w:t>
      </w:r>
      <w:proofErr w:type="spellStart"/>
      <w:r w:rsidRPr="00BF1B95">
        <w:rPr>
          <w:rFonts w:ascii="Calibri" w:hAnsi="Calibri"/>
          <w:color w:val="000000"/>
          <w:sz w:val="22"/>
          <w:szCs w:val="22"/>
        </w:rPr>
        <w:t>ści</w:t>
      </w:r>
      <w:proofErr w:type="spellEnd"/>
      <w:r w:rsidRPr="00BF1B95">
        <w:rPr>
          <w:rFonts w:ascii="Calibri" w:hAnsi="Calibri"/>
          <w:color w:val="000000"/>
          <w:sz w:val="22"/>
          <w:szCs w:val="22"/>
        </w:rPr>
        <w:t>) zamówienia, jaką (-</w:t>
      </w:r>
      <w:proofErr w:type="spellStart"/>
      <w:r w:rsidRPr="00BF1B95">
        <w:rPr>
          <w:rFonts w:ascii="Calibri" w:hAnsi="Calibri"/>
          <w:color w:val="000000"/>
          <w:sz w:val="22"/>
          <w:szCs w:val="22"/>
        </w:rPr>
        <w:t>ie</w:t>
      </w:r>
      <w:proofErr w:type="spellEnd"/>
      <w:r w:rsidRPr="00BF1B95">
        <w:rPr>
          <w:rFonts w:ascii="Calibri" w:hAnsi="Calibri"/>
          <w:color w:val="000000"/>
          <w:sz w:val="22"/>
          <w:szCs w:val="22"/>
        </w:rPr>
        <w:t>) zamierzam powierzyć podwykonawcy (-om) oraz nazwa tego podwykonawcy, zgodnie z pkt 3 oświadczenia Wykonawcy dotyczącego przesłanek wykluczenia z postępowania (załącznik nr 2A do specyfikacji).</w:t>
      </w:r>
    </w:p>
    <w:p w:rsidR="00BF1B95" w:rsidRPr="00BF1B95" w:rsidRDefault="00BF1B95" w:rsidP="00BF1B95">
      <w:pPr>
        <w:ind w:left="284" w:right="1"/>
        <w:jc w:val="both"/>
        <w:rPr>
          <w:rFonts w:ascii="Calibri" w:hAnsi="Calibri"/>
          <w:color w:val="000000"/>
          <w:sz w:val="22"/>
          <w:szCs w:val="22"/>
        </w:rPr>
      </w:pPr>
      <w:r w:rsidRPr="00BF1B9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………………………………………………………………………………..………………………</w:t>
      </w:r>
    </w:p>
    <w:p w:rsidR="00BF1B95" w:rsidRPr="00BF1B95" w:rsidRDefault="00BF1B95" w:rsidP="00BF1B95">
      <w:pPr>
        <w:ind w:left="284" w:right="1"/>
        <w:jc w:val="both"/>
        <w:rPr>
          <w:rFonts w:ascii="Calibri" w:hAnsi="Calibri"/>
          <w:color w:val="000000"/>
          <w:sz w:val="22"/>
          <w:szCs w:val="22"/>
        </w:rPr>
      </w:pPr>
      <w:r w:rsidRPr="00BF1B95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………………………………………………………………………………..………………………</w:t>
      </w:r>
    </w:p>
    <w:p w:rsidR="00BF1B95" w:rsidRPr="00BF1B95" w:rsidRDefault="00BF1B95" w:rsidP="00BF1B95">
      <w:pPr>
        <w:ind w:left="284" w:right="1"/>
        <w:jc w:val="both"/>
        <w:rPr>
          <w:rFonts w:ascii="Calibri" w:hAnsi="Calibri"/>
          <w:i/>
          <w:color w:val="000000"/>
          <w:sz w:val="22"/>
          <w:szCs w:val="22"/>
        </w:rPr>
      </w:pPr>
      <w:r w:rsidRPr="00BF1B95">
        <w:rPr>
          <w:rFonts w:ascii="Calibri" w:hAnsi="Calibri"/>
          <w:i/>
          <w:color w:val="000000"/>
          <w:sz w:val="22"/>
          <w:szCs w:val="22"/>
        </w:rPr>
        <w:t>Uwaga! Wykonawca wypełnia tylko w przypadku, gdy zamierza powierzyć podwykonawcom jakieś części zamówienia.</w:t>
      </w:r>
    </w:p>
    <w:p w:rsidR="00BF1B95" w:rsidRPr="00BF1B95" w:rsidRDefault="00BF1B95" w:rsidP="00BF1B95">
      <w:pPr>
        <w:ind w:left="284" w:right="1"/>
        <w:jc w:val="both"/>
        <w:rPr>
          <w:rFonts w:ascii="Calibri" w:hAnsi="Calibri"/>
          <w:color w:val="000000"/>
          <w:sz w:val="22"/>
          <w:szCs w:val="22"/>
        </w:rPr>
      </w:pPr>
    </w:p>
    <w:p w:rsidR="00BF1B95" w:rsidRPr="00BF1B95" w:rsidRDefault="00BF1B95" w:rsidP="00BF1B95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right="1" w:hanging="284"/>
        <w:jc w:val="both"/>
        <w:rPr>
          <w:rFonts w:ascii="Calibri" w:hAnsi="Calibri"/>
          <w:color w:val="000000"/>
          <w:sz w:val="22"/>
          <w:szCs w:val="22"/>
        </w:rPr>
      </w:pPr>
      <w:r w:rsidRPr="00BF1B95">
        <w:rPr>
          <w:rFonts w:ascii="Calibri" w:hAnsi="Calibri"/>
          <w:color w:val="000000"/>
          <w:sz w:val="22"/>
          <w:szCs w:val="22"/>
        </w:rPr>
        <w:t>Oświadczam, że następujące dokumenty załączone do oferty są objęte tajemnicą przedsiębiorstwa (Wykonawca wypełnia tylko w przypadku, gdy którekolwiek z dokumentów załączonych do oferty są objęte tajemnicą przedsiębiorstwa):</w:t>
      </w:r>
    </w:p>
    <w:p w:rsidR="00BF1B95" w:rsidRDefault="00BF1B95" w:rsidP="00BF1B95">
      <w:pPr>
        <w:ind w:left="284" w:right="1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BF1B95">
        <w:rPr>
          <w:rFonts w:ascii="Calibri" w:hAnsi="Calibri"/>
          <w:color w:val="000000"/>
          <w:sz w:val="22"/>
          <w:szCs w:val="22"/>
        </w:rPr>
        <w:t>……………………………………………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……………………………………………….………….</w:t>
      </w:r>
    </w:p>
    <w:p w:rsidR="00BF1B95" w:rsidRPr="00BF1B95" w:rsidRDefault="00BF1B95" w:rsidP="00BF1B95">
      <w:pPr>
        <w:ind w:left="284" w:right="1"/>
        <w:jc w:val="both"/>
        <w:rPr>
          <w:rFonts w:ascii="Calibri" w:hAnsi="Calibri"/>
          <w:sz w:val="22"/>
          <w:szCs w:val="22"/>
        </w:rPr>
      </w:pPr>
    </w:p>
    <w:p w:rsidR="002743E8" w:rsidRPr="001919A2" w:rsidRDefault="002743E8" w:rsidP="00BF1B95">
      <w:pPr>
        <w:numPr>
          <w:ilvl w:val="0"/>
          <w:numId w:val="8"/>
        </w:numPr>
        <w:ind w:left="284" w:right="1" w:hanging="284"/>
        <w:jc w:val="both"/>
        <w:rPr>
          <w:rFonts w:ascii="Calibri" w:hAnsi="Calibri"/>
          <w:sz w:val="22"/>
          <w:szCs w:val="22"/>
        </w:rPr>
      </w:pPr>
      <w:r w:rsidRPr="001919A2">
        <w:rPr>
          <w:rFonts w:ascii="Calibri" w:hAnsi="Calibri"/>
          <w:color w:val="000000"/>
          <w:sz w:val="22"/>
          <w:szCs w:val="22"/>
        </w:rPr>
        <w:t>Zgodnie z  art. 91 ust.3a ustawy Prawo zamówień publicznych informuję, że wybór naszej oferty:</w:t>
      </w:r>
    </w:p>
    <w:p w:rsidR="002743E8" w:rsidRPr="001919A2" w:rsidRDefault="002743E8" w:rsidP="002743E8">
      <w:pPr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 w:rsidRPr="001919A2">
        <w:rPr>
          <w:rFonts w:ascii="Calibri" w:hAnsi="Calibri"/>
          <w:color w:val="000000"/>
          <w:sz w:val="22"/>
          <w:szCs w:val="22"/>
        </w:rPr>
        <w:t>nie będzie prowadzić do powstania  obowiązk</w:t>
      </w:r>
      <w:r w:rsidR="00552943">
        <w:rPr>
          <w:rFonts w:ascii="Calibri" w:hAnsi="Calibri"/>
          <w:color w:val="000000"/>
          <w:sz w:val="22"/>
          <w:szCs w:val="22"/>
        </w:rPr>
        <w:t>u podatkowego u Zamawiającego**</w:t>
      </w:r>
    </w:p>
    <w:p w:rsidR="002743E8" w:rsidRPr="001919A2" w:rsidRDefault="002743E8" w:rsidP="002743E8">
      <w:pPr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 w:rsidRPr="001919A2">
        <w:rPr>
          <w:rFonts w:ascii="Calibri" w:hAnsi="Calibri"/>
          <w:color w:val="000000"/>
          <w:sz w:val="22"/>
          <w:szCs w:val="22"/>
        </w:rPr>
        <w:t>będzie prowadzić do powstania  obowiązk</w:t>
      </w:r>
      <w:r w:rsidR="00552943">
        <w:rPr>
          <w:rFonts w:ascii="Calibri" w:hAnsi="Calibri"/>
          <w:color w:val="000000"/>
          <w:sz w:val="22"/>
          <w:szCs w:val="22"/>
        </w:rPr>
        <w:t>u podatkowego u Zamawiającego**</w:t>
      </w:r>
    </w:p>
    <w:p w:rsidR="002743E8" w:rsidRPr="001919A2" w:rsidRDefault="002743E8" w:rsidP="002743E8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743E8" w:rsidRPr="001919A2" w:rsidRDefault="002743E8" w:rsidP="000F05FF">
      <w:pPr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1919A2">
        <w:rPr>
          <w:rFonts w:ascii="Calibri" w:hAnsi="Calibri"/>
          <w:color w:val="000000"/>
          <w:sz w:val="22"/>
          <w:szCs w:val="22"/>
        </w:rPr>
        <w:t xml:space="preserve">W przypadku gdy wybór oferty </w:t>
      </w:r>
      <w:r w:rsidRPr="001919A2">
        <w:rPr>
          <w:rFonts w:ascii="Calibri" w:hAnsi="Calibri"/>
          <w:b/>
          <w:color w:val="000000"/>
          <w:sz w:val="22"/>
          <w:szCs w:val="22"/>
          <w:u w:val="single"/>
        </w:rPr>
        <w:t>będzie prowadzić</w:t>
      </w:r>
      <w:r w:rsidRPr="001919A2">
        <w:rPr>
          <w:rFonts w:ascii="Calibri" w:hAnsi="Calibri"/>
          <w:color w:val="000000"/>
          <w:sz w:val="22"/>
          <w:szCs w:val="22"/>
        </w:rPr>
        <w:t xml:space="preserve"> do powstania  obowiązku podatkowego u Zamawiającego Wykonawca wskazuje nazwę (rodzaj) towaru lub usługi, których dostawa lub świadczenie będzie prowadzić do jego powstania  oraz wskazuje ich wartość bez kwoty podatku.</w:t>
      </w:r>
    </w:p>
    <w:p w:rsidR="002743E8" w:rsidRPr="001919A2" w:rsidRDefault="002743E8" w:rsidP="002743E8">
      <w:pPr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932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84"/>
        <w:gridCol w:w="2803"/>
      </w:tblGrid>
      <w:tr w:rsidR="002743E8" w:rsidRPr="001919A2" w:rsidTr="000F05FF">
        <w:tc>
          <w:tcPr>
            <w:tcW w:w="534" w:type="dxa"/>
            <w:shd w:val="clear" w:color="auto" w:fill="auto"/>
          </w:tcPr>
          <w:p w:rsidR="002743E8" w:rsidRPr="001919A2" w:rsidRDefault="002743E8" w:rsidP="002743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19A2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984" w:type="dxa"/>
            <w:shd w:val="clear" w:color="auto" w:fill="auto"/>
          </w:tcPr>
          <w:p w:rsidR="002743E8" w:rsidRPr="001919A2" w:rsidRDefault="002743E8" w:rsidP="002743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19A2">
              <w:rPr>
                <w:rFonts w:ascii="Calibri" w:hAnsi="Calibri"/>
                <w:color w:val="000000"/>
                <w:sz w:val="22"/>
                <w:szCs w:val="22"/>
              </w:rPr>
              <w:t>Nazwa towaru lub usługi których dostawa lub świadczenie będzie prowadzić do powstania  obowiązku podatkowego u Zamawiającego</w:t>
            </w:r>
          </w:p>
        </w:tc>
        <w:tc>
          <w:tcPr>
            <w:tcW w:w="2803" w:type="dxa"/>
            <w:shd w:val="clear" w:color="auto" w:fill="auto"/>
          </w:tcPr>
          <w:p w:rsidR="002743E8" w:rsidRPr="001919A2" w:rsidRDefault="002743E8" w:rsidP="002743E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19A2">
              <w:rPr>
                <w:rFonts w:ascii="Calibri" w:hAnsi="Calibri"/>
                <w:color w:val="000000"/>
                <w:sz w:val="22"/>
                <w:szCs w:val="22"/>
              </w:rPr>
              <w:t>Wartość towaru lub usługi             bez kwoty podatku</w:t>
            </w:r>
          </w:p>
        </w:tc>
      </w:tr>
      <w:tr w:rsidR="002743E8" w:rsidRPr="001919A2" w:rsidTr="000F05FF">
        <w:tc>
          <w:tcPr>
            <w:tcW w:w="534" w:type="dxa"/>
            <w:shd w:val="clear" w:color="auto" w:fill="auto"/>
          </w:tcPr>
          <w:p w:rsidR="002743E8" w:rsidRPr="001919A2" w:rsidRDefault="002743E8" w:rsidP="002743E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2743E8" w:rsidRPr="001919A2" w:rsidRDefault="002743E8" w:rsidP="002743E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2743E8" w:rsidRPr="001919A2" w:rsidRDefault="002743E8" w:rsidP="002743E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743E8" w:rsidRPr="001919A2" w:rsidTr="000F05FF">
        <w:tc>
          <w:tcPr>
            <w:tcW w:w="534" w:type="dxa"/>
            <w:shd w:val="clear" w:color="auto" w:fill="auto"/>
          </w:tcPr>
          <w:p w:rsidR="002743E8" w:rsidRPr="001919A2" w:rsidRDefault="002743E8" w:rsidP="002743E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84" w:type="dxa"/>
            <w:shd w:val="clear" w:color="auto" w:fill="auto"/>
          </w:tcPr>
          <w:p w:rsidR="002743E8" w:rsidRPr="001919A2" w:rsidRDefault="002743E8" w:rsidP="002743E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2743E8" w:rsidRPr="001919A2" w:rsidRDefault="002743E8" w:rsidP="002743E8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A144D" w:rsidRPr="005A144D" w:rsidRDefault="005A144D" w:rsidP="005A144D">
      <w:pPr>
        <w:tabs>
          <w:tab w:val="left" w:pos="360"/>
          <w:tab w:val="right" w:leader="dot" w:pos="9639"/>
        </w:tabs>
        <w:spacing w:after="60"/>
        <w:ind w:right="1"/>
        <w:jc w:val="both"/>
        <w:rPr>
          <w:rFonts w:ascii="Calibri" w:hAnsi="Calibri" w:cs="Arial"/>
          <w:b/>
          <w:i/>
          <w:sz w:val="22"/>
          <w:u w:val="single"/>
        </w:rPr>
      </w:pPr>
      <w:r>
        <w:rPr>
          <w:rFonts w:ascii="Calibri" w:hAnsi="Calibri"/>
          <w:sz w:val="22"/>
          <w:szCs w:val="22"/>
        </w:rPr>
        <w:tab/>
      </w:r>
      <w:r w:rsidRPr="005A144D">
        <w:rPr>
          <w:rFonts w:ascii="Calibri" w:hAnsi="Calibri" w:cs="Arial"/>
          <w:b/>
          <w:i/>
          <w:sz w:val="22"/>
          <w:u w:val="single"/>
        </w:rPr>
        <w:t>Uwaga:</w:t>
      </w:r>
    </w:p>
    <w:p w:rsidR="005A144D" w:rsidRPr="005A144D" w:rsidRDefault="005A144D" w:rsidP="005A144D">
      <w:pPr>
        <w:pStyle w:val="Lista"/>
        <w:tabs>
          <w:tab w:val="left" w:pos="360"/>
          <w:tab w:val="right" w:leader="dot" w:pos="9072"/>
        </w:tabs>
        <w:spacing w:after="60"/>
        <w:ind w:left="360"/>
        <w:jc w:val="both"/>
        <w:rPr>
          <w:rFonts w:ascii="Calibri" w:hAnsi="Calibri" w:cs="Arial"/>
          <w:i/>
          <w:sz w:val="22"/>
        </w:rPr>
      </w:pPr>
      <w:r w:rsidRPr="005A144D">
        <w:rPr>
          <w:rFonts w:ascii="Calibri" w:hAnsi="Calibri" w:cs="Arial"/>
          <w:sz w:val="22"/>
        </w:rPr>
        <w:t xml:space="preserve">- </w:t>
      </w:r>
      <w:r w:rsidRPr="005A144D">
        <w:rPr>
          <w:rFonts w:ascii="Calibri" w:hAnsi="Calibri" w:cs="Arial"/>
          <w:i/>
          <w:sz w:val="22"/>
        </w:rPr>
        <w:t>należy wskazać towar lub usługę, którego dostawa lub świadczenie będzie prowadzić do powstania takiego obowiązku podatkowego oraz wartość takiego towaru lub usługi;</w:t>
      </w:r>
    </w:p>
    <w:p w:rsidR="005A144D" w:rsidRDefault="005A144D" w:rsidP="005A144D">
      <w:pPr>
        <w:ind w:left="286" w:hanging="2"/>
        <w:jc w:val="both"/>
        <w:rPr>
          <w:rFonts w:ascii="Calibri" w:hAnsi="Calibri" w:cs="Arial"/>
          <w:i/>
          <w:sz w:val="22"/>
        </w:rPr>
      </w:pPr>
      <w:r w:rsidRPr="005A144D">
        <w:rPr>
          <w:rFonts w:ascii="Calibri" w:hAnsi="Calibri" w:cs="Arial"/>
          <w:i/>
          <w:sz w:val="22"/>
        </w:rPr>
        <w:t>- wypełnić wyłącznie, gdy dotyczy to składanej oferty – dotyczy wyłącznie Wykonawców, których oferty będą generować obowiązek bezpośredniej zapłaty podatku VAT przez Zamawiającego, tj. w przypadku wewnątrzwspólnotowego nabycia towarów, mechanizmu odwróconego obciążenia, o którym mowa w art. 17 ust. 1 pkt 7 ustawy o podatku od towarów i usług lub importu usług lub importu towarów, z którymi wiąże się obowiązek doliczenia przez zamawiającego przy porównywaniu cen ofertowych podatku VAT.</w:t>
      </w:r>
    </w:p>
    <w:p w:rsidR="00BF1B95" w:rsidRDefault="00BF1B95" w:rsidP="005A144D">
      <w:pPr>
        <w:ind w:left="286" w:hanging="2"/>
        <w:jc w:val="both"/>
        <w:rPr>
          <w:rFonts w:ascii="Calibri" w:hAnsi="Calibri" w:cs="Arial"/>
          <w:i/>
          <w:sz w:val="22"/>
        </w:rPr>
      </w:pPr>
    </w:p>
    <w:p w:rsidR="00FF6D02" w:rsidRDefault="00FF6D02" w:rsidP="00BF1B95">
      <w:pPr>
        <w:numPr>
          <w:ilvl w:val="0"/>
          <w:numId w:val="8"/>
        </w:numPr>
        <w:ind w:left="284" w:right="1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Oferta zawiera ………………… kolejno ponumerowanych stron.</w:t>
      </w:r>
    </w:p>
    <w:p w:rsidR="00FF6D02" w:rsidRDefault="00FF6D02">
      <w:pPr>
        <w:jc w:val="both"/>
        <w:rPr>
          <w:rFonts w:ascii="Calibri" w:hAnsi="Calibri"/>
          <w:sz w:val="22"/>
          <w:szCs w:val="22"/>
        </w:rPr>
      </w:pPr>
    </w:p>
    <w:p w:rsidR="00FF6D02" w:rsidRDefault="00FF6D0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Miejscowo</w:t>
      </w:r>
      <w:r w:rsidR="005A144D">
        <w:rPr>
          <w:rFonts w:ascii="Calibri" w:hAnsi="Calibri"/>
          <w:sz w:val="22"/>
          <w:szCs w:val="22"/>
        </w:rPr>
        <w:t>ść, ……………………., dnia ……………………2016</w:t>
      </w:r>
      <w:r>
        <w:rPr>
          <w:rFonts w:ascii="Calibri" w:hAnsi="Calibri"/>
          <w:sz w:val="22"/>
          <w:szCs w:val="22"/>
        </w:rPr>
        <w:t xml:space="preserve"> r.</w:t>
      </w:r>
    </w:p>
    <w:p w:rsidR="001919A2" w:rsidRDefault="00FF6D02">
      <w:pPr>
        <w:tabs>
          <w:tab w:val="left" w:pos="5748"/>
        </w:tabs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919A2">
        <w:rPr>
          <w:rFonts w:ascii="Calibri" w:hAnsi="Calibri"/>
          <w:sz w:val="22"/>
          <w:szCs w:val="22"/>
        </w:rPr>
        <w:tab/>
      </w:r>
      <w:r w:rsidR="001919A2">
        <w:rPr>
          <w:rFonts w:ascii="Calibri" w:hAnsi="Calibri"/>
          <w:sz w:val="22"/>
          <w:szCs w:val="22"/>
        </w:rPr>
        <w:tab/>
      </w:r>
    </w:p>
    <w:p w:rsidR="00FF6D02" w:rsidRDefault="001919A2">
      <w:pPr>
        <w:tabs>
          <w:tab w:val="left" w:pos="5748"/>
        </w:tabs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F6D02">
        <w:rPr>
          <w:rFonts w:ascii="Calibri" w:hAnsi="Calibri"/>
          <w:sz w:val="22"/>
          <w:szCs w:val="22"/>
        </w:rPr>
        <w:t>………………………………………….</w:t>
      </w:r>
    </w:p>
    <w:p w:rsidR="00FF6D02" w:rsidRDefault="00FF6D02">
      <w:pPr>
        <w:tabs>
          <w:tab w:val="left" w:pos="5748"/>
        </w:tabs>
        <w:ind w:left="708"/>
        <w:rPr>
          <w:rFonts w:ascii="Calibri" w:hAnsi="Calibri"/>
          <w:sz w:val="14"/>
          <w:szCs w:val="14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14"/>
          <w:szCs w:val="14"/>
        </w:rPr>
        <w:t>podpis osoby/osób upoważnionej/upoważnionych</w:t>
      </w:r>
    </w:p>
    <w:p w:rsidR="00FF6D02" w:rsidRDefault="00FF6D02">
      <w:pPr>
        <w:tabs>
          <w:tab w:val="left" w:pos="5748"/>
        </w:tabs>
        <w:ind w:left="708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  <w:t>do reprezentowania Wykonaw</w:t>
      </w:r>
      <w:bookmarkStart w:id="0" w:name="_GoBack"/>
      <w:bookmarkEnd w:id="0"/>
      <w:r>
        <w:rPr>
          <w:rFonts w:ascii="Calibri" w:hAnsi="Calibri"/>
          <w:sz w:val="14"/>
          <w:szCs w:val="14"/>
        </w:rPr>
        <w:t>cy</w:t>
      </w:r>
    </w:p>
    <w:p w:rsidR="00FF6D02" w:rsidRDefault="00FF6D02">
      <w:pPr>
        <w:rPr>
          <w:rFonts w:ascii="Calibri" w:hAnsi="Calibri"/>
          <w:sz w:val="22"/>
          <w:szCs w:val="22"/>
        </w:rPr>
      </w:pPr>
    </w:p>
    <w:p w:rsidR="00FF6D02" w:rsidRDefault="00FF6D02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 Brak jakiejkolwiek wzmianki o zamiarze powierzenia prac podwykonawcom na formularzu oferty będzie uznawany jako stwierdzenie samodzielnego  wykonania  zamówienia.</w:t>
      </w:r>
    </w:p>
    <w:p w:rsidR="002743E8" w:rsidRDefault="002743E8">
      <w:pPr>
        <w:jc w:val="both"/>
      </w:pPr>
      <w:r>
        <w:rPr>
          <w:rFonts w:ascii="Calibri" w:hAnsi="Calibri"/>
          <w:color w:val="000000"/>
          <w:sz w:val="16"/>
          <w:szCs w:val="16"/>
        </w:rPr>
        <w:t>** niepotrzebne skreślić</w:t>
      </w:r>
    </w:p>
    <w:sectPr w:rsidR="002743E8"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5AA3E0t00">
    <w:charset w:val="00"/>
    <w:family w:val="auto"/>
    <w:pitch w:val="default"/>
  </w:font>
  <w:font w:name="TTE15AA360t00">
    <w:charset w:val="00"/>
    <w:family w:val="auto"/>
    <w:pitch w:val="default"/>
  </w:font>
  <w:font w:name="Arial-Bold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C"/>
    <w:multiLevelType w:val="singleLevel"/>
    <w:tmpl w:val="0000000C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10677D4B"/>
    <w:multiLevelType w:val="hybridMultilevel"/>
    <w:tmpl w:val="1A2A0BFC"/>
    <w:lvl w:ilvl="0" w:tplc="40F0BBD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8158E"/>
    <w:multiLevelType w:val="hybridMultilevel"/>
    <w:tmpl w:val="416C2750"/>
    <w:lvl w:ilvl="0" w:tplc="86060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4122F"/>
    <w:multiLevelType w:val="hybridMultilevel"/>
    <w:tmpl w:val="CC404C34"/>
    <w:lvl w:ilvl="0" w:tplc="2D823CD2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B147D"/>
    <w:multiLevelType w:val="hybridMultilevel"/>
    <w:tmpl w:val="5ACCB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15BF5"/>
    <w:multiLevelType w:val="hybridMultilevel"/>
    <w:tmpl w:val="CC404C34"/>
    <w:lvl w:ilvl="0" w:tplc="2D823CD2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F0"/>
    <w:rsid w:val="00054F48"/>
    <w:rsid w:val="00066DFC"/>
    <w:rsid w:val="00070275"/>
    <w:rsid w:val="000F05FF"/>
    <w:rsid w:val="001919A2"/>
    <w:rsid w:val="001C09A5"/>
    <w:rsid w:val="002743E8"/>
    <w:rsid w:val="002853E1"/>
    <w:rsid w:val="002859C4"/>
    <w:rsid w:val="00503240"/>
    <w:rsid w:val="00552943"/>
    <w:rsid w:val="00554973"/>
    <w:rsid w:val="00565FF2"/>
    <w:rsid w:val="005A144D"/>
    <w:rsid w:val="00601D7B"/>
    <w:rsid w:val="00725E66"/>
    <w:rsid w:val="00843FE0"/>
    <w:rsid w:val="008B4CA0"/>
    <w:rsid w:val="00997B40"/>
    <w:rsid w:val="00A960C3"/>
    <w:rsid w:val="00B3313D"/>
    <w:rsid w:val="00BC0F0B"/>
    <w:rsid w:val="00BF1B95"/>
    <w:rsid w:val="00D15FE5"/>
    <w:rsid w:val="00DD6F83"/>
    <w:rsid w:val="00ED74F0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60D3180-03B4-4395-BE7C-90D9D892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09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cs="Times New Roman"/>
    </w:rPr>
  </w:style>
  <w:style w:type="character" w:customStyle="1" w:styleId="WW-Absatz-Standardschriftart1111111">
    <w:name w:val="WW-Absatz-Standardschriftart1111111"/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274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919A2"/>
    <w:pPr>
      <w:ind w:left="708"/>
    </w:pPr>
    <w:rPr>
      <w:szCs w:val="21"/>
    </w:rPr>
  </w:style>
  <w:style w:type="character" w:customStyle="1" w:styleId="Nagwek1Znak">
    <w:name w:val="Nagłówek 1 Znak"/>
    <w:link w:val="Nagwek1"/>
    <w:uiPriority w:val="9"/>
    <w:rsid w:val="001C09A5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Tekstpodstawowy21">
    <w:name w:val="Tekst podstawowy 21"/>
    <w:basedOn w:val="Normalny"/>
    <w:rsid w:val="005A144D"/>
    <w:pPr>
      <w:widowControl/>
      <w:jc w:val="both"/>
    </w:pPr>
    <w:rPr>
      <w:rFonts w:eastAsia="Times New Roman" w:cs="Times New Roman"/>
      <w:b/>
      <w:kern w:val="0"/>
      <w:sz w:val="22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lkac</dc:creator>
  <cp:keywords/>
  <cp:lastModifiedBy>Agnieszka Żych</cp:lastModifiedBy>
  <cp:revision>5</cp:revision>
  <cp:lastPrinted>1899-12-31T23:00:00Z</cp:lastPrinted>
  <dcterms:created xsi:type="dcterms:W3CDTF">2016-11-07T18:09:00Z</dcterms:created>
  <dcterms:modified xsi:type="dcterms:W3CDTF">2016-11-09T09:03:00Z</dcterms:modified>
</cp:coreProperties>
</file>